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4E1" w:rsidRDefault="009944E1" w:rsidP="000B04F8">
      <w:pPr>
        <w:spacing w:line="240" w:lineRule="auto"/>
        <w:jc w:val="center"/>
        <w:rPr>
          <w:b/>
          <w:i/>
          <w:sz w:val="28"/>
          <w:szCs w:val="28"/>
          <w:u w:val="single"/>
        </w:rPr>
      </w:pPr>
    </w:p>
    <w:p w:rsidR="000B04F8" w:rsidRPr="000B04F8" w:rsidRDefault="000B04F8" w:rsidP="000B04F8">
      <w:pPr>
        <w:spacing w:line="240" w:lineRule="auto"/>
        <w:jc w:val="center"/>
        <w:rPr>
          <w:b/>
          <w:i/>
          <w:sz w:val="28"/>
          <w:szCs w:val="28"/>
          <w:u w:val="single"/>
        </w:rPr>
      </w:pPr>
      <w:r w:rsidRPr="000B04F8">
        <w:rPr>
          <w:b/>
          <w:i/>
          <w:sz w:val="28"/>
          <w:szCs w:val="28"/>
          <w:u w:val="single"/>
        </w:rPr>
        <w:t>Financial Policy (for all patients)</w:t>
      </w:r>
    </w:p>
    <w:p w:rsidR="000B04F8" w:rsidRPr="000B04F8" w:rsidRDefault="000B04F8" w:rsidP="000B04F8">
      <w:pPr>
        <w:spacing w:line="240" w:lineRule="auto"/>
        <w:ind w:firstLine="720"/>
      </w:pPr>
      <w:r>
        <w:t xml:space="preserve">Thank you for choosing </w:t>
      </w:r>
      <w:r w:rsidR="007D42DB">
        <w:t>Glen Burnie</w:t>
      </w:r>
      <w:r>
        <w:t xml:space="preserve"> Dental Group</w:t>
      </w:r>
      <w:r w:rsidRPr="000B04F8">
        <w:t xml:space="preserve"> as your dental care provider. The following describes our Financial Policy. Our office is committed to providing you with the best possible care. Your understanding of our financial policy is an essential element of your care and service. If you have any questions regarding any aspect of our policy, please feel free to present your question to any of our team members. </w:t>
      </w:r>
    </w:p>
    <w:p w:rsidR="000B04F8" w:rsidRPr="000B04F8" w:rsidRDefault="000B04F8" w:rsidP="000B04F8">
      <w:pPr>
        <w:spacing w:line="240" w:lineRule="auto"/>
        <w:ind w:firstLine="720"/>
      </w:pPr>
      <w:r w:rsidRPr="000B04F8">
        <w:t xml:space="preserve">Payment for services is due at the time services are rendered. We accept cash, debit card, and for your convenience Visa, MasterCard, American Express, Discover and 3rd party financing through Care Credit or Lending Club. Please be advised that we do not accept </w:t>
      </w:r>
      <w:r>
        <w:t xml:space="preserve">personal </w:t>
      </w:r>
      <w:r w:rsidRPr="000B04F8">
        <w:t xml:space="preserve">check payments in the office. Our patients who have dental insurance are expected to pay the amount of their estimated co-pay and deductible at the time of service. Payment in advance may be required for certain treatment in order to reserve chair time and fund dental laboratory fees. </w:t>
      </w:r>
    </w:p>
    <w:p w:rsidR="000B04F8" w:rsidRPr="000B04F8" w:rsidRDefault="000B04F8" w:rsidP="000B04F8">
      <w:pPr>
        <w:spacing w:line="240" w:lineRule="auto"/>
        <w:rPr>
          <w:b/>
          <w:i/>
          <w:u w:val="single"/>
        </w:rPr>
      </w:pPr>
      <w:r w:rsidRPr="000B04F8">
        <w:rPr>
          <w:b/>
          <w:i/>
          <w:u w:val="single"/>
        </w:rPr>
        <w:t xml:space="preserve">Deposit Policy: </w:t>
      </w:r>
    </w:p>
    <w:p w:rsidR="000B04F8" w:rsidRPr="000B04F8" w:rsidRDefault="000B04F8" w:rsidP="000B04F8">
      <w:pPr>
        <w:spacing w:line="240" w:lineRule="auto"/>
        <w:ind w:firstLine="720"/>
      </w:pPr>
      <w:r w:rsidRPr="000B04F8">
        <w:t xml:space="preserve">Due to the extensive amount of time our staff and doctors devote to preparing and reserving uninterrupted time for appointments over 1 hour, we require a deposit of </w:t>
      </w:r>
      <w:r w:rsidRPr="000B04F8">
        <w:rPr>
          <w:b/>
          <w:u w:val="single"/>
        </w:rPr>
        <w:t>$100.00</w:t>
      </w:r>
      <w:r w:rsidR="00E3792E">
        <w:rPr>
          <w:b/>
          <w:u w:val="single"/>
        </w:rPr>
        <w:t xml:space="preserve"> </w:t>
      </w:r>
      <w:r w:rsidR="00E3792E" w:rsidRPr="00E3792E">
        <w:t>(for each hour reserved)</w:t>
      </w:r>
      <w:r w:rsidRPr="000B04F8">
        <w:t xml:space="preserve">. </w:t>
      </w:r>
      <w:r w:rsidRPr="00664458">
        <w:rPr>
          <w:highlight w:val="yellow"/>
        </w:rPr>
        <w:t>________initials</w:t>
      </w:r>
      <w:r w:rsidRPr="000B04F8">
        <w:t xml:space="preserve"> </w:t>
      </w:r>
    </w:p>
    <w:p w:rsidR="000B04F8" w:rsidRPr="000B04F8" w:rsidRDefault="000B04F8" w:rsidP="000B04F8">
      <w:pPr>
        <w:spacing w:line="240" w:lineRule="auto"/>
        <w:rPr>
          <w:b/>
          <w:i/>
          <w:u w:val="single"/>
        </w:rPr>
      </w:pPr>
      <w:r w:rsidRPr="000B04F8">
        <w:rPr>
          <w:b/>
          <w:i/>
          <w:u w:val="single"/>
        </w:rPr>
        <w:t xml:space="preserve">Appointment Policy (for all patients): </w:t>
      </w:r>
    </w:p>
    <w:p w:rsidR="000B04F8" w:rsidRDefault="000B04F8" w:rsidP="000B04F8">
      <w:pPr>
        <w:spacing w:line="240" w:lineRule="auto"/>
        <w:ind w:firstLine="720"/>
      </w:pPr>
      <w:r w:rsidRPr="000B04F8">
        <w:t>We will work hard to accommodate appointments that fit your schedule and dental needs. We ask that you let us know about changes 48 hours in advance. We do understand that life happens, but any missed appointment without the 48 hour call may be subject to a $50 short/no notice fee, 3 (three) missed appointments are grounds for dismissal from the practice</w:t>
      </w:r>
      <w:r w:rsidRPr="00664458">
        <w:rPr>
          <w:highlight w:val="yellow"/>
        </w:rPr>
        <w:t>. ________initials</w:t>
      </w:r>
      <w:r w:rsidRPr="000B04F8">
        <w:t>.</w:t>
      </w:r>
      <w:r>
        <w:t xml:space="preserve"> </w:t>
      </w:r>
    </w:p>
    <w:p w:rsidR="000B04F8" w:rsidRPr="000B04F8" w:rsidRDefault="000B04F8" w:rsidP="000B04F8">
      <w:pPr>
        <w:spacing w:line="240" w:lineRule="auto"/>
        <w:ind w:firstLine="720"/>
      </w:pPr>
      <w:r w:rsidRPr="000B04F8">
        <w:t>All minor patients must be accompanied by an adult (parent or legal guardian). The adult accompanying the minor is required to pay in accordance with our policies. We neither accept third party assignments nor do we recognize or enforce the terms of divorce or child support decrees.</w:t>
      </w:r>
    </w:p>
    <w:p w:rsidR="000B04F8" w:rsidRPr="000B04F8" w:rsidRDefault="000B04F8" w:rsidP="000B04F8">
      <w:pPr>
        <w:spacing w:line="240" w:lineRule="auto"/>
      </w:pPr>
      <w:r w:rsidRPr="000B04F8">
        <w:t xml:space="preserve"> </w:t>
      </w:r>
      <w:r w:rsidRPr="000B04F8">
        <w:rPr>
          <w:i/>
        </w:rPr>
        <w:t>I have read and understand the Financial P</w:t>
      </w:r>
      <w:r>
        <w:rPr>
          <w:i/>
        </w:rPr>
        <w:t xml:space="preserve">olicy and Appointment Policy for </w:t>
      </w:r>
      <w:r w:rsidR="00885FB2">
        <w:rPr>
          <w:i/>
        </w:rPr>
        <w:t>Baltimore</w:t>
      </w:r>
      <w:r>
        <w:rPr>
          <w:i/>
        </w:rPr>
        <w:t xml:space="preserve"> Dental Group and</w:t>
      </w:r>
      <w:r w:rsidRPr="000B04F8">
        <w:rPr>
          <w:i/>
        </w:rPr>
        <w:t xml:space="preserve"> I agree to abide by these policies. </w:t>
      </w:r>
    </w:p>
    <w:p w:rsidR="000B04F8" w:rsidRPr="000B04F8" w:rsidRDefault="000B04F8" w:rsidP="000B04F8">
      <w:pPr>
        <w:spacing w:after="0" w:line="240" w:lineRule="auto"/>
        <w:rPr>
          <w:i/>
        </w:rPr>
      </w:pPr>
      <w:r w:rsidRPr="00664458">
        <w:rPr>
          <w:i/>
          <w:highlight w:val="yellow"/>
        </w:rPr>
        <w:t>Patient/Guardian Signature: ___________________________________</w:t>
      </w:r>
      <w:r w:rsidRPr="000B04F8">
        <w:rPr>
          <w:i/>
        </w:rPr>
        <w:t xml:space="preserve"> </w:t>
      </w:r>
    </w:p>
    <w:p w:rsidR="00E60C98" w:rsidRDefault="000B04F8" w:rsidP="00E60C98">
      <w:pPr>
        <w:spacing w:after="0" w:line="240" w:lineRule="auto"/>
        <w:rPr>
          <w:i/>
        </w:rPr>
      </w:pPr>
      <w:r w:rsidRPr="000B04F8">
        <w:rPr>
          <w:i/>
        </w:rPr>
        <w:t xml:space="preserve">Printed Name: ___________________________________ </w:t>
      </w:r>
    </w:p>
    <w:p w:rsidR="000F7122" w:rsidRDefault="000B04F8" w:rsidP="00E60C98">
      <w:pPr>
        <w:spacing w:after="0" w:line="240" w:lineRule="auto"/>
        <w:rPr>
          <w:i/>
        </w:rPr>
      </w:pPr>
      <w:r w:rsidRPr="000B04F8">
        <w:rPr>
          <w:i/>
        </w:rPr>
        <w:t xml:space="preserve">Date: ___________________________________ </w:t>
      </w:r>
    </w:p>
    <w:p w:rsidR="007D42DB" w:rsidRDefault="007D42DB" w:rsidP="00512E52">
      <w:pPr>
        <w:jc w:val="center"/>
        <w:rPr>
          <w:b/>
          <w:i/>
          <w:sz w:val="24"/>
          <w:szCs w:val="24"/>
          <w:u w:val="single"/>
        </w:rPr>
      </w:pPr>
    </w:p>
    <w:p w:rsidR="007D42DB" w:rsidRDefault="007D42DB" w:rsidP="00512E52">
      <w:pPr>
        <w:jc w:val="center"/>
        <w:rPr>
          <w:b/>
          <w:i/>
          <w:sz w:val="24"/>
          <w:szCs w:val="24"/>
          <w:u w:val="single"/>
        </w:rPr>
      </w:pPr>
    </w:p>
    <w:p w:rsidR="00512E52" w:rsidRPr="00D439C8" w:rsidRDefault="00512E52" w:rsidP="00512E52">
      <w:pPr>
        <w:jc w:val="center"/>
        <w:rPr>
          <w:b/>
          <w:i/>
          <w:sz w:val="24"/>
          <w:szCs w:val="24"/>
          <w:u w:val="single"/>
        </w:rPr>
      </w:pPr>
      <w:r w:rsidRPr="00D439C8">
        <w:rPr>
          <w:b/>
          <w:i/>
          <w:sz w:val="24"/>
          <w:szCs w:val="24"/>
          <w:u w:val="single"/>
        </w:rPr>
        <w:t>Insurance Policy and Assignment</w:t>
      </w:r>
      <w:r w:rsidR="00664458">
        <w:rPr>
          <w:b/>
          <w:i/>
          <w:sz w:val="24"/>
          <w:szCs w:val="24"/>
          <w:u w:val="single"/>
        </w:rPr>
        <w:t xml:space="preserve"> of Benefits</w:t>
      </w:r>
      <w:bookmarkStart w:id="0" w:name="_GoBack"/>
      <w:bookmarkEnd w:id="0"/>
    </w:p>
    <w:p w:rsidR="00512E52" w:rsidRPr="00D439C8" w:rsidRDefault="00512E52" w:rsidP="00512E52">
      <w:pPr>
        <w:rPr>
          <w:sz w:val="24"/>
          <w:szCs w:val="24"/>
        </w:rPr>
      </w:pPr>
    </w:p>
    <w:p w:rsidR="00512E52" w:rsidRPr="00D439C8" w:rsidRDefault="00512E52" w:rsidP="00512E52">
      <w:pPr>
        <w:ind w:firstLine="720"/>
        <w:rPr>
          <w:sz w:val="24"/>
          <w:szCs w:val="24"/>
        </w:rPr>
      </w:pPr>
      <w:r w:rsidRPr="00D439C8">
        <w:rPr>
          <w:sz w:val="24"/>
          <w:szCs w:val="24"/>
        </w:rPr>
        <w:t>As a courtesy, we will file the forms necessary to see that you receive the full benefits of your coverage. Because your insurance policy is a contract between you, your employer, and the insurance company, it is your responsibility to make sure we have accurate and up to date insurance carrier information, restrictions of your policy, and billing information. If your insurance company has not paid your claim in full within 45 days the remaining balance will automatically become patient responsibility.</w:t>
      </w:r>
      <w:r w:rsidR="00664458">
        <w:rPr>
          <w:sz w:val="24"/>
          <w:szCs w:val="24"/>
        </w:rPr>
        <w:t xml:space="preserve"> </w:t>
      </w:r>
      <w:r w:rsidRPr="00664458">
        <w:rPr>
          <w:b/>
          <w:sz w:val="24"/>
          <w:szCs w:val="24"/>
          <w:highlight w:val="yellow"/>
        </w:rPr>
        <w:t>______initials</w:t>
      </w:r>
      <w:r w:rsidRPr="00D439C8">
        <w:rPr>
          <w:b/>
          <w:sz w:val="24"/>
          <w:szCs w:val="24"/>
        </w:rPr>
        <w:t xml:space="preserve"> </w:t>
      </w:r>
    </w:p>
    <w:p w:rsidR="00512E52" w:rsidRPr="00D439C8" w:rsidRDefault="00512E52" w:rsidP="00512E52">
      <w:pPr>
        <w:rPr>
          <w:sz w:val="24"/>
          <w:szCs w:val="24"/>
        </w:rPr>
      </w:pPr>
    </w:p>
    <w:p w:rsidR="00512E52" w:rsidRPr="00D439C8" w:rsidRDefault="00512E52" w:rsidP="00512E52">
      <w:pPr>
        <w:ind w:firstLine="720"/>
        <w:rPr>
          <w:sz w:val="24"/>
          <w:szCs w:val="24"/>
        </w:rPr>
      </w:pPr>
      <w:r w:rsidRPr="00D439C8">
        <w:rPr>
          <w:sz w:val="24"/>
          <w:szCs w:val="24"/>
        </w:rPr>
        <w:t>Please be aware some and possibly all of the services provided may</w:t>
      </w:r>
      <w:r w:rsidRPr="00D439C8">
        <w:rPr>
          <w:b/>
          <w:sz w:val="24"/>
          <w:szCs w:val="24"/>
          <w:u w:val="single"/>
        </w:rPr>
        <w:t xml:space="preserve"> not</w:t>
      </w:r>
      <w:r w:rsidRPr="00D439C8">
        <w:rPr>
          <w:sz w:val="24"/>
          <w:szCs w:val="24"/>
        </w:rPr>
        <w:t xml:space="preserve"> be covered by your insurance provider. Services, which are not covered, downgraded or fall under L.E.A.T (least expensive alternate treatment) by your insurance are your responsibility. Any balance left unpaid after 30 days will be sent to collections, these accounts will accrue a $35 delinquency fee in addition to any past due balance.</w:t>
      </w:r>
      <w:r w:rsidR="00664458">
        <w:rPr>
          <w:sz w:val="24"/>
          <w:szCs w:val="24"/>
        </w:rPr>
        <w:t xml:space="preserve"> </w:t>
      </w:r>
      <w:r w:rsidRPr="00664458">
        <w:rPr>
          <w:b/>
          <w:sz w:val="24"/>
          <w:szCs w:val="24"/>
          <w:highlight w:val="yellow"/>
        </w:rPr>
        <w:t>________initials</w:t>
      </w:r>
      <w:r w:rsidRPr="00D439C8">
        <w:rPr>
          <w:b/>
          <w:sz w:val="24"/>
          <w:szCs w:val="24"/>
        </w:rPr>
        <w:t xml:space="preserve"> </w:t>
      </w:r>
    </w:p>
    <w:p w:rsidR="00512E52" w:rsidRDefault="00512E52" w:rsidP="00512E52">
      <w:pPr>
        <w:ind w:firstLine="720"/>
        <w:rPr>
          <w:i/>
        </w:rPr>
      </w:pPr>
      <w:r>
        <w:rPr>
          <w:i/>
        </w:rPr>
        <w:t xml:space="preserve"> </w:t>
      </w:r>
    </w:p>
    <w:p w:rsidR="00512E52" w:rsidRPr="00167877" w:rsidRDefault="00512E52" w:rsidP="00512E52">
      <w:pPr>
        <w:ind w:firstLine="720"/>
        <w:rPr>
          <w:i/>
          <w:sz w:val="28"/>
          <w:szCs w:val="28"/>
        </w:rPr>
      </w:pPr>
      <w:r w:rsidRPr="00167877">
        <w:rPr>
          <w:i/>
          <w:sz w:val="28"/>
          <w:szCs w:val="28"/>
        </w:rPr>
        <w:t>I hereby authorize my primary and/or secondary insurance company to make payments directly to</w:t>
      </w:r>
      <w:r>
        <w:rPr>
          <w:i/>
          <w:sz w:val="28"/>
          <w:szCs w:val="28"/>
        </w:rPr>
        <w:t xml:space="preserve"> </w:t>
      </w:r>
      <w:r w:rsidR="007D42DB">
        <w:rPr>
          <w:i/>
          <w:sz w:val="28"/>
          <w:szCs w:val="28"/>
        </w:rPr>
        <w:t>Glen Burnie</w:t>
      </w:r>
      <w:r>
        <w:rPr>
          <w:i/>
          <w:sz w:val="28"/>
          <w:szCs w:val="28"/>
        </w:rPr>
        <w:t xml:space="preserve"> Dental Group</w:t>
      </w:r>
      <w:r w:rsidRPr="00167877">
        <w:rPr>
          <w:i/>
          <w:sz w:val="28"/>
          <w:szCs w:val="28"/>
        </w:rPr>
        <w:t xml:space="preserve">. Furthermore, I have read and understand the Insurance Policy for </w:t>
      </w:r>
      <w:r w:rsidR="007D42DB">
        <w:rPr>
          <w:i/>
          <w:sz w:val="28"/>
          <w:szCs w:val="28"/>
        </w:rPr>
        <w:t>Glen Burnie</w:t>
      </w:r>
      <w:r>
        <w:rPr>
          <w:i/>
          <w:sz w:val="28"/>
          <w:szCs w:val="28"/>
        </w:rPr>
        <w:t xml:space="preserve"> Dental Group</w:t>
      </w:r>
      <w:r w:rsidRPr="00167877">
        <w:rPr>
          <w:i/>
          <w:sz w:val="28"/>
          <w:szCs w:val="28"/>
        </w:rPr>
        <w:t xml:space="preserve">. I agree to abide by these policies. Patient/Guardian </w:t>
      </w:r>
    </w:p>
    <w:p w:rsidR="00512E52" w:rsidRPr="00167877" w:rsidRDefault="00512E52" w:rsidP="00512E52">
      <w:pPr>
        <w:rPr>
          <w:i/>
          <w:sz w:val="28"/>
          <w:szCs w:val="28"/>
        </w:rPr>
      </w:pPr>
      <w:r w:rsidRPr="00664458">
        <w:rPr>
          <w:i/>
          <w:sz w:val="28"/>
          <w:szCs w:val="28"/>
          <w:highlight w:val="yellow"/>
        </w:rPr>
        <w:t>Signature: _______________________________________________</w:t>
      </w:r>
      <w:r w:rsidRPr="00167877">
        <w:rPr>
          <w:i/>
          <w:sz w:val="28"/>
          <w:szCs w:val="28"/>
        </w:rPr>
        <w:t xml:space="preserve"> </w:t>
      </w:r>
    </w:p>
    <w:p w:rsidR="00512E52" w:rsidRPr="00167877" w:rsidRDefault="00512E52" w:rsidP="00512E52">
      <w:pPr>
        <w:rPr>
          <w:i/>
          <w:sz w:val="28"/>
          <w:szCs w:val="28"/>
        </w:rPr>
      </w:pPr>
      <w:r w:rsidRPr="00167877">
        <w:rPr>
          <w:i/>
          <w:sz w:val="28"/>
          <w:szCs w:val="28"/>
        </w:rPr>
        <w:t>Printed Name: ____</w:t>
      </w:r>
      <w:r>
        <w:rPr>
          <w:i/>
          <w:sz w:val="28"/>
          <w:szCs w:val="28"/>
        </w:rPr>
        <w:t>________________</w:t>
      </w:r>
      <w:r w:rsidRPr="00167877">
        <w:rPr>
          <w:i/>
          <w:sz w:val="28"/>
          <w:szCs w:val="28"/>
        </w:rPr>
        <w:t xml:space="preserve">________________________ </w:t>
      </w:r>
    </w:p>
    <w:p w:rsidR="00512E52" w:rsidRPr="007D42DB" w:rsidRDefault="00512E52" w:rsidP="007D42DB">
      <w:pPr>
        <w:rPr>
          <w:i/>
          <w:sz w:val="28"/>
          <w:szCs w:val="28"/>
        </w:rPr>
      </w:pPr>
      <w:r w:rsidRPr="00167877">
        <w:rPr>
          <w:i/>
          <w:sz w:val="28"/>
          <w:szCs w:val="28"/>
        </w:rPr>
        <w:t>Date:</w:t>
      </w:r>
      <w:r>
        <w:rPr>
          <w:i/>
          <w:sz w:val="28"/>
          <w:szCs w:val="28"/>
        </w:rPr>
        <w:t xml:space="preserve"> </w:t>
      </w:r>
      <w:r w:rsidRPr="00167877">
        <w:rPr>
          <w:i/>
          <w:sz w:val="28"/>
          <w:szCs w:val="28"/>
        </w:rPr>
        <w:t>_____________</w:t>
      </w:r>
      <w:r>
        <w:rPr>
          <w:i/>
          <w:sz w:val="28"/>
          <w:szCs w:val="28"/>
        </w:rPr>
        <w:t>____________________</w:t>
      </w:r>
    </w:p>
    <w:sectPr w:rsidR="00512E52" w:rsidRPr="007D42DB" w:rsidSect="00885FB2">
      <w:footerReference w:type="default" r:id="rId11"/>
      <w:headerReference w:type="first" r:id="rId12"/>
      <w:footerReference w:type="first" r:id="rId13"/>
      <w:pgSz w:w="12240" w:h="15840" w:code="1"/>
      <w:pgMar w:top="1170" w:right="2160" w:bottom="1980" w:left="2160" w:header="270" w:footer="14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D0C" w:rsidRDefault="003E2D0C">
      <w:pPr>
        <w:spacing w:after="0" w:line="240" w:lineRule="auto"/>
      </w:pPr>
      <w:r>
        <w:separator/>
      </w:r>
    </w:p>
    <w:p w:rsidR="003E2D0C" w:rsidRDefault="003E2D0C"/>
  </w:endnote>
  <w:endnote w:type="continuationSeparator" w:id="0">
    <w:p w:rsidR="003E2D0C" w:rsidRDefault="003E2D0C">
      <w:pPr>
        <w:spacing w:after="0" w:line="240" w:lineRule="auto"/>
      </w:pPr>
      <w:r>
        <w:continuationSeparator/>
      </w:r>
    </w:p>
    <w:p w:rsidR="003E2D0C" w:rsidRDefault="003E2D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3AE" w:rsidRDefault="00757E9C" w:rsidP="00757E9C">
    <w:pPr>
      <w:pStyle w:val="Footer-Continuation"/>
    </w:pPr>
    <w:r>
      <w:t xml:space="preserve">Page </w:t>
    </w:r>
    <w:r w:rsidR="00423BE4">
      <w:fldChar w:fldCharType="begin"/>
    </w:r>
    <w:r>
      <w:instrText xml:space="preserve"> Page \# 0# </w:instrText>
    </w:r>
    <w:r w:rsidR="00423BE4">
      <w:fldChar w:fldCharType="separate"/>
    </w:r>
    <w:r w:rsidR="00664458">
      <w:rPr>
        <w:noProof/>
      </w:rPr>
      <w:t>02</w:t>
    </w:r>
    <w:r w:rsidR="00423BE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C98" w:rsidRDefault="003E2D0C">
    <w:pPr>
      <w:pStyle w:val="Footer"/>
    </w:pPr>
    <w:r>
      <w:rPr>
        <w:noProof/>
      </w:rPr>
      <w:pict>
        <v:group id="Continuation footer" o:spid="_x0000_s2062" alt="Horizontal curved branch with a bird sitting on the left side and a flying bird above it on the right side" style="position:absolute;left:0;text-align:left;margin-left:-65.2pt;margin-top:698.2pt;width:501.7pt;height:73.55pt;z-index:251658240;mso-position-vertical-relative:page;mso-width-relative:margin;mso-height-relative:margin" coordsize="59461,8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">
          <v:group id="Group 17" o:spid="_x0000_s2063" style="position:absolute;left:54578;width:4051;height:2565;rotation:-312598fd;flip:x" coordsize="17348,11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FGkwbCAAAA2wAAAA8A&#10;AAAAAAAAAAAAAAAAqgIAAGRycy9kb3ducmV2LnhtbFBLBQYAAAAABAAEAPoAAACZAwAAAAA=&#10;">
            <o:lock v:ext="edit" aspectratio="t"/>
            <v:shape id="Freeform 16" o:spid="_x0000_s2064" style="position:absolute;left:5340;top:8266;width:1949;height:2392;visibility:visible;mso-wrap-style:square;v-text-anchor:top" coordsize="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0L6sEA&#10;AADbAAAADwAAAGRycy9kb3ducmV2LnhtbERPyWrDMBC9F/IPYgK9NXJMMbUTJZSEltBLaZb7IE1s&#10;p9bIWPKSv68Khd7m8dZZbyfbiIE6XztWsFwkIIi1MzWXCs6nt6cXED4gG2wck4I7edhuZg9rLIwb&#10;+YuGYyhFDGFfoIIqhLaQ0uuKLPqFa4kjd3WdxRBhV0rT4RjDbSPTJMmkxZpjQ4Ut7SrS38feKujL&#10;yz791Fmzw/xdPn/cTKvHXKnH+fS6AhFoCv/iP/fBxPk5/P4SD5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tC+rBAAAA2wAAAA8AAAAAAAAAAAAAAAAAmAIAAGRycy9kb3du&#10;cmV2LnhtbFBLBQYAAAAABAAEAPUAAACGAwAAAAA=&#10;" path="m44,c44,,25,21,18,25,11,31,,27,,27v2,5,7,6,10,11c13,46,10,57,14,64v,,5,-19,8,-26c28,26,52,9,52,9l44,xe" fillcolor="#f7941e" stroked="f">
              <v:path arrowok="t" o:connecttype="custom" o:connectlocs="164953,0;67481,93464;0,100941;37489,142065;52485,239268;82477,142065;194945,33647;164953,0" o:connectangles="0,0,0,0,0,0,0,0"/>
            </v:shape>
            <v:shape id="Freeform 17" o:spid="_x0000_s2065" style="position:absolute;left:6291;top:8997;width:1352;height:2469;visibility:visible;mso-wrap-style:square;v-text-anchor:top" coordsize="3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fxrcAA&#10;AADbAAAADwAAAGRycy9kb3ducmV2LnhtbERPy4rCMBTdD/gP4QpuBk1VlKEaZRgQdOFCnQ+4NLcP&#10;bG5qEm3r15uF4PJw3uttZ2rxIOcrywqmkwQEcWZ1xYWC/8tu/APCB2SNtWVS0JOH7WbwtcZU25ZP&#10;9DiHQsQQ9ikqKENoUil9VpJBP7ENceRy6wyGCF0htcM2hptazpJkKQ1WHBtKbOivpOx6vhsFR5+5&#10;RZvMj/mheC4uvr999/lSqdGw+12BCNSFj/jt3msFs7g+fok/QG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fxrcAAAADbAAAADwAAAAAAAAAAAAAAAACYAgAAZHJzL2Rvd25y&#10;ZXYueG1sUEsFBgAAAAAEAAQA9QAAAIUDAAAAAA==&#10;" path="m25,v,,-7,25,-11,32c10,39,,41,,41v4,3,8,2,12,5c18,51,19,62,25,66v,,-2,-18,-2,-26c23,28,36,4,36,4l25,xe" fillcolor="#f7941e" stroked="f">
              <v:path arrowok="t" o:connecttype="custom" o:connectlocs="93927,0;52599,119701;0,153367;45085,172071;93927,246884;86413,149627;135255,14963;93927,0" o:connectangles="0,0,0,0,0,0,0,0"/>
            </v:shape>
            <v:shape id="Freeform 18" o:spid="_x0000_s2066" style="position:absolute;width:17348;height:10325;visibility:visible;mso-wrap-style:square;v-text-anchor:top" coordsize="46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wGLccA&#10;AADbAAAADwAAAGRycy9kb3ducmV2LnhtbESPT2vCQBTE74V+h+UVeil1o6i0MRuxRkEoPfin6vGR&#10;fU1Cs29Ddqvx23cFweMwM79hkmlnanGi1lWWFfR7EQji3OqKCwW77fL1DYTzyBpry6TgQg6m6eND&#10;grG2Z17TaeMLESDsYlRQet/EUrq8JIOuZxvi4P3Y1qAPsi2kbvEc4KaWgygaS4MVh4USG5qXlP9u&#10;/oyC0ffiZb7ODs1+OfyYHTH7Gn5m70o9P3WzCQhPnb+Hb+2VVjDow/VL+AE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sBi3HAAAA2wAAAA8AAAAAAAAAAAAAAAAAmAIAAGRy&#10;cy9kb3ducmV2LnhtbFBLBQYAAAAABAAEAPUAAACMAwAAAAA=&#10;" path="m463,142v-14,-7,-35,-15,-35,-29c425,46,349,29,319,87,269,34,186,,186,v,,-21,61,7,117c198,128,204,138,210,147v-18,9,-41,22,-50,30c135,174,24,170,10,188,,199,31,198,33,212v2,14,-30,24,-15,34c34,257,143,225,146,225v4,4,63,51,137,46c382,263,401,196,411,159v7,-25,52,-17,52,-17xe" fillcolor="#60c5ba [3205]" stroked="f">
              <v:path arrowok="t" o:connecttype="custom" o:connectlocs="1734820,531263;1603678,422765;1195265,325492;696926,0;723154,437730;786851,549969;599506,662208;37469,703362;123648,793153;67444,920356;547049,841789;1060376,1013889;1539981,594865;1734820,531263" o:connectangles="0,0,0,0,0,0,0,0,0,0,0,0,0,0"/>
            </v:shape>
            <v:shape id="Freeform 19" o:spid="_x0000_s2067" style="position:absolute;left:5193;top:1316;width:9519;height:7635;visibility:visible;mso-wrap-style:square;v-text-anchor:top" coordsize="254,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65VcIA&#10;AADbAAAADwAAAGRycy9kb3ducmV2LnhtbESP3YrCMBSE74V9h3AWvJE1tRci1SiLsLAXIv49wKE5&#10;tmWTk24S2/r2RhC8HGbmG2a1GawRHfnQOFYwm2YgiEunG64UXM4/XwsQISJrNI5JwZ0CbNYfoxUW&#10;2vV8pO4UK5EgHApUUMfYFlKGsiaLYepa4uRdnbcYk/SV1B77BLdG5lk2lxYbTgs1trStqfw73ayC&#10;wzbXi6vph0mf8b/p/G3X5Xulxp/D9xJEpCG+w6/2r1aQz+H5Jf0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HrlVwgAAANsAAAAPAAAAAAAAAAAAAAAAAJgCAABkcnMvZG93&#10;bnJldi54bWxQSwUGAAAAAAQABAD1AAAAhwMAAAAA&#10;" path="m6,c,67,50,166,143,186v85,18,111,-67,33,-120c126,32,6,,6,xe" fillcolor="#9fdcd5 [1941]" stroked="f">
              <v:path arrowok="t" o:connecttype="custom" o:connectlocs="22485,0;535893,696131;659560,247014;22485,0" o:connectangles="0,0,0,0"/>
            </v:shape>
          </v:group>
          <v:group id="Group 9" o:spid="_x0000_s2068" style="position:absolute;top:2667;width:59461;height:5359" coordsize="59524,5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o:lock v:ext="edit" aspectratio="t"/>
            <v:shape id="Freeform 31" o:spid="_x0000_s2069" style="position:absolute;top:1793;width:59524;height:3829;visibility:visible;mso-wrap-style:square;v-text-anchor:top" coordsize="2179,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SfdcQA&#10;AADbAAAADwAAAGRycy9kb3ducmV2LnhtbESPzWrDMBCE74W+g9hCb42cFkpxIptSSJqQXpyf+8ba&#10;2CbWykiKY+fpq0Ihx2FmvmHm+WBa0ZPzjWUF00kCgri0uuFKwX63ePkA4QOyxtYyKRjJQ549Pswx&#10;1fbKBfXbUIkIYZ+igjqELpXSlzUZ9BPbEUfvZJ3BEKWrpHZ4jXDTytckeZcGG44LNXb0VVN53l6M&#10;gsON1ks9+uL7pyp2/aZ1x7HcKPX8NHzOQAQawj38315pBW9T+PsSf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Un3XEAAAA2wAAAA8AAAAAAAAAAAAAAAAAmAIAAGRycy9k&#10;b3ducmV2LnhtbFBLBQYAAAAABAAEAPUAAACJAwAAAAA=&#10;" path="m,95c74,59,197,52,317,57v97,4,193,20,288,38c697,112,788,126,882,133v102,7,205,7,308,-1c1346,119,1498,83,1651,55,1821,24,1990,18,2161,42v4,,18,-17,12,-18c2004,,1838,13,1670,43v-157,28,-312,66,-472,78c1095,130,991,129,888,121,793,114,700,98,606,81,530,67,218,4,11,68l,95xe" fillcolor="#725e54 [3215]" stroked="f">
              <v:path arrowok="t" o:connecttype="custom" o:connectlocs="0,259828;865966,155897;1652711,259828;2409406,363760;3250786,361025;4510124,150427;5903318,114872;5936099,65641;4562028,117607;3272640,330939;2425797,330939;1655442,221538;30049,185982;0,259828" o:connectangles="0,0,0,0,0,0,0,0,0,0,0,0,0,0"/>
            </v:shape>
            <v:group id="Group 32" o:spid="_x0000_s2070" style="position:absolute;left:1314;width:4445;height:3225;rotation:392396fd;flip:x" coordorigin="1314" coordsize="15557,11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iyovXwwAAANsAAAAP&#10;AAAAAAAAAAAAAAAAAKoCAABkcnMvZG93bnJldi54bWxQSwUGAAAAAAQABAD6AAAAmgMAAAAA&#10;">
              <o:lock v:ext="edit" aspectratio="t"/>
              <v:shape id="Freeform 33" o:spid="_x0000_s2071" style="position:absolute;left:9214;top:8924;width:1842;height:3029;visibility:visible;mso-wrap-style:square;v-text-anchor:top" coordsize="4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pzdcQA&#10;AADbAAAADwAAAGRycy9kb3ducmV2LnhtbESPQYvCMBCF74L/IYzgTVN1EalGEUF096CsevE2NGNb&#10;bSa1idr11xtB2OPjzfvevMmsNoW4U+Vyywp63QgEcWJ1zqmCw37ZGYFwHlljYZkU/JGD2bTZmGCs&#10;7YN/6b7zqQgQdjEqyLwvYyldkpFB17UlcfBOtjLog6xSqSt8BLgpZD+KhtJgzqEhw5IWGSWX3c2E&#10;N/R1eNx+HVbm/JN+j9bzjXs+N0q1W/V8DMJT7f+PP+m1VjAYwHtLAI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6c3XEAAAA2wAAAA8AAAAAAAAAAAAAAAAAmAIAAGRycy9k&#10;b3ducmV2LnhtbFBLBQYAAAAABAAEAPUAAACJAwAAAAA=&#10;" path="m45,2v,,-8,36,-8,46c37,59,49,68,49,68,42,69,37,64,30,66,19,68,9,79,,81,,81,16,61,21,52,29,38,30,,30,l45,2xe" fillcolor="#f7941e" stroked="f">
                <v:path arrowok="t" o:connecttype="custom" o:connectlocs="169117,7479;139052,179493;184150,254282;112745,246803;0,302895;78921,194451;112745,0;169117,7479" o:connectangles="0,0,0,0,0,0,0,0"/>
              </v:shape>
              <v:shape id="Freeform 34" o:spid="_x0000_s2072" style="position:absolute;left:7532;top:8851;width:1645;height:2769;visibility:visible;mso-wrap-style:square;v-text-anchor:top" coordsize="4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QvD8cA&#10;AADbAAAADwAAAGRycy9kb3ducmV2LnhtbESPT2sCMRTE7wW/Q3hCbzVbK0W2Rmn9U1IPQm2hentu&#10;npulm5dlE3X99k2h0OMwM79hJrPO1eJMbag8K7gfZCCIC28qLhV8fqzuxiBCRDZYeyYFVwowm/Zu&#10;Jpgbf+F3Om9jKRKEQ44KbIxNLmUoLDkMA98QJ+/oW4cxybaUpsVLgrtaDrPsUTqsOC1YbGhuqfje&#10;npyCxf74qr82bye7XunD7mWpD9p6pW773fMTiEhd/A//tbVR8DCC3y/pB8jp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1ULw/HAAAA2wAAAA8AAAAAAAAAAAAAAAAAmAIAAGRy&#10;cy9kb3ducmV2LnhtbFBLBQYAAAAABAAEAPUAAACMAwAAAAA=&#10;" path="m44,3v,,-9,32,-10,42c34,56,44,64,44,64,37,65,33,61,27,61,17,63,8,74,,74,,74,15,56,19,48,28,35,30,,30,l44,3xe" fillcolor="#f7941e" stroked="f">
                <v:path arrowok="t" o:connecttype="custom" o:connectlocs="164465,11224;127087,168361;164465,239446;100922,228222;0,276860;71019,179585;112135,0;164465,11224" o:connectangles="0,0,0,0,0,0,0,0"/>
              </v:shape>
              <v:shape id="Freeform 35" o:spid="_x0000_s2073" style="position:absolute;left:1314;width:15557;height:10439;visibility:visible;mso-wrap-style:square;v-text-anchor:top" coordsize="41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8WOsIA&#10;AADbAAAADwAAAGRycy9kb3ducmV2LnhtbESPT2sCMRDF74LfIYzgRXS2FotdjSKlUvFW24PHYTPd&#10;LG4mS5Lq+u2bQqHHx/vz4623vWvVlUNsvGh4mBWgWCpvGqk1fH7sp0tQMZEYar2whjtH2G6GgzWV&#10;xt/kna+nVKs8IrEkDTalrkSMlWVHceY7lux9+eAoZRlqNIFuedy1OC+KJ3TUSCZY6vjFcnU5fbvM&#10;7cL59YLzyfF8PzTJ1vj2HFHr8ajfrUAl7tN/+K99MBoeF/D7Jf8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LxY6wgAAANsAAAAPAAAAAAAAAAAAAAAAAJgCAABkcnMvZG93&#10;bnJldi54bWxQSwUGAAAAAAQABAD1AAAAhwMAAAAA&#10;" path="m376,239v9,-9,39,-10,18,-20c338,191,303,206,295,191,270,152,152,117,164,85,168,75,162,11,107,4,73,,56,27,50,39,44,50,,61,,61v,,50,10,54,19c61,98,23,186,115,239v70,40,159,23,191,9c323,251,348,260,373,261v18,1,-7,-12,3,-22xe" fillcolor="#60c5ba [3205]" stroked="f">
                <v:path arrowok="t" o:connecttype="custom" o:connectlocs="1409547,894271;1477025,819437;1105895,714669;614802,318046;401121,14967;187440,145927;0,228245;202435,299338;431111,894271;1147131,927947;1398301,976589;1409547,894271" o:connectangles="0,0,0,0,0,0,0,0,0,0,0,0"/>
              </v:shape>
              <v:shape id="Freeform 36" o:spid="_x0000_s2074" style="position:absolute;left:2996;top:1536;width:12002;height:7626;visibility:visible;mso-wrap-style:square;v-text-anchor:top" coordsize="320,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6kMQA&#10;AADbAAAADwAAAGRycy9kb3ducmV2LnhtbESPQWvCQBSE7wX/w/IK3uqmilKiG1FBsb1p20Nvj+xL&#10;Nph9G7NrkvbXdwtCj8PMfMOs1oOtRUetrxwreJ4kIIhzpysuFXy8759eQPiArLF2TAq+ycM6Gz2s&#10;MNWu5xN151CKCGGfogITQpNK6XNDFv3ENcTRK1xrMUTZllK32Ee4reU0SRbSYsVxwWBDO0P55Xyz&#10;Cl4PBc1/5p35vL5td18bWfo+75UaPw6bJYhAQ/gP39tHrWC2gL8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upDEAAAA2wAAAA8AAAAAAAAAAAAAAAAAmAIAAGRycy9k&#10;b3ducmV2LnhtbFBLBQYAAAAABAAEAPUAAACJAwAAAAA=&#10;" path="m320,123c261,180,119,204,57,135,,71,93,,176,66v47,37,144,57,144,57xe" fillcolor="#9fdcd5 [1941]" stroked="f">
                <v:path arrowok="t" o:connecttype="custom" o:connectlocs="1200150,459824;213777,504685;660083,246735;1200150,459824" o:connectangles="0,0,0,0"/>
              </v:shape>
            </v:group>
          </v:group>
          <w10:wrap anchory="page"/>
          <w10:anchorlock/>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D0C" w:rsidRDefault="003E2D0C">
      <w:pPr>
        <w:spacing w:after="0" w:line="240" w:lineRule="auto"/>
      </w:pPr>
      <w:r>
        <w:separator/>
      </w:r>
    </w:p>
    <w:p w:rsidR="003E2D0C" w:rsidRDefault="003E2D0C"/>
  </w:footnote>
  <w:footnote w:type="continuationSeparator" w:id="0">
    <w:p w:rsidR="003E2D0C" w:rsidRDefault="003E2D0C">
      <w:pPr>
        <w:spacing w:after="0" w:line="240" w:lineRule="auto"/>
      </w:pPr>
      <w:r>
        <w:continuationSeparator/>
      </w:r>
    </w:p>
    <w:p w:rsidR="003E2D0C" w:rsidRDefault="003E2D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4F8" w:rsidRDefault="007D42DB" w:rsidP="007D42DB">
    <w:pPr>
      <w:pStyle w:val="Header"/>
      <w:ind w:left="-1440"/>
    </w:pPr>
    <w:r w:rsidRPr="007D42DB">
      <w:rPr>
        <w:noProof/>
      </w:rPr>
      <w:drawing>
        <wp:inline distT="0" distB="0" distL="0" distR="0">
          <wp:extent cx="2200275" cy="747078"/>
          <wp:effectExtent l="0" t="0" r="0" b="0"/>
          <wp:docPr id="2" name="Picture 2" descr="C:\Users\frontdesk\Desktop\GBDG\GB logo_de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ontdesk\Desktop\GBDG\GB logo_de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1769" cy="7543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ttachedTemplate r:id="rId1"/>
  <w:defaultTabStop w:val="720"/>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B3446"/>
    <w:rsid w:val="000115CE"/>
    <w:rsid w:val="000828F4"/>
    <w:rsid w:val="000B04F8"/>
    <w:rsid w:val="000F51EC"/>
    <w:rsid w:val="000F7122"/>
    <w:rsid w:val="001B6344"/>
    <w:rsid w:val="001B689C"/>
    <w:rsid w:val="00200635"/>
    <w:rsid w:val="002F0857"/>
    <w:rsid w:val="003765AE"/>
    <w:rsid w:val="0038000D"/>
    <w:rsid w:val="003830BC"/>
    <w:rsid w:val="00385ACF"/>
    <w:rsid w:val="003E2D0C"/>
    <w:rsid w:val="00423BE4"/>
    <w:rsid w:val="00477474"/>
    <w:rsid w:val="00480B7F"/>
    <w:rsid w:val="004A1893"/>
    <w:rsid w:val="004C4A44"/>
    <w:rsid w:val="005125BB"/>
    <w:rsid w:val="00512E52"/>
    <w:rsid w:val="00537F9C"/>
    <w:rsid w:val="00572222"/>
    <w:rsid w:val="005A543B"/>
    <w:rsid w:val="005C070B"/>
    <w:rsid w:val="005D3DA6"/>
    <w:rsid w:val="00664458"/>
    <w:rsid w:val="0067699C"/>
    <w:rsid w:val="006802BB"/>
    <w:rsid w:val="006F32F1"/>
    <w:rsid w:val="00744EA9"/>
    <w:rsid w:val="00752FC4"/>
    <w:rsid w:val="00757E9C"/>
    <w:rsid w:val="007767D0"/>
    <w:rsid w:val="00776D47"/>
    <w:rsid w:val="00787028"/>
    <w:rsid w:val="007A2839"/>
    <w:rsid w:val="007B4C91"/>
    <w:rsid w:val="007D42DB"/>
    <w:rsid w:val="007D4D0E"/>
    <w:rsid w:val="007D70F7"/>
    <w:rsid w:val="0083092B"/>
    <w:rsid w:val="00830C5F"/>
    <w:rsid w:val="00834A33"/>
    <w:rsid w:val="00885FB2"/>
    <w:rsid w:val="00896EE1"/>
    <w:rsid w:val="008C1482"/>
    <w:rsid w:val="008D0AA7"/>
    <w:rsid w:val="00912A0A"/>
    <w:rsid w:val="009944E1"/>
    <w:rsid w:val="009F7CE1"/>
    <w:rsid w:val="00A763AE"/>
    <w:rsid w:val="00AE419A"/>
    <w:rsid w:val="00B34656"/>
    <w:rsid w:val="00B51659"/>
    <w:rsid w:val="00B63133"/>
    <w:rsid w:val="00B756EF"/>
    <w:rsid w:val="00BC0F0A"/>
    <w:rsid w:val="00C11980"/>
    <w:rsid w:val="00CC780B"/>
    <w:rsid w:val="00D04123"/>
    <w:rsid w:val="00DC7840"/>
    <w:rsid w:val="00E3792E"/>
    <w:rsid w:val="00E563B2"/>
    <w:rsid w:val="00E60C98"/>
    <w:rsid w:val="00EA7164"/>
    <w:rsid w:val="00EE3018"/>
    <w:rsid w:val="00EF2FAC"/>
    <w:rsid w:val="00F71D73"/>
    <w:rsid w:val="00F763B1"/>
    <w:rsid w:val="00FA402E"/>
    <w:rsid w:val="00FB3446"/>
    <w:rsid w:val="00FB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5:docId w15:val="{895838DF-2E7F-4F45-BBC5-4E48CBC3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5463E"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122"/>
  </w:style>
  <w:style w:type="paragraph" w:styleId="Heading1">
    <w:name w:val="heading 1"/>
    <w:basedOn w:val="Normal"/>
    <w:next w:val="Normal"/>
    <w:link w:val="Heading1Char"/>
    <w:uiPriority w:val="9"/>
    <w:semiHidden/>
    <w:unhideWhenUsed/>
    <w:qFormat/>
    <w:rsid w:val="000F51EC"/>
    <w:pPr>
      <w:keepNext/>
      <w:keepLines/>
      <w:spacing w:before="480" w:after="0"/>
      <w:outlineLvl w:val="0"/>
    </w:pPr>
    <w:rPr>
      <w:rFonts w:asciiTheme="majorHAnsi" w:eastAsiaTheme="majorEastAsia" w:hAnsiTheme="majorHAnsi" w:cstheme="majorBidi"/>
      <w:b/>
      <w:bCs/>
      <w:color w:val="276B64" w:themeColor="accent2" w:themeShade="80"/>
      <w:sz w:val="28"/>
      <w:szCs w:val="28"/>
    </w:rPr>
  </w:style>
  <w:style w:type="paragraph" w:styleId="Heading2">
    <w:name w:val="heading 2"/>
    <w:basedOn w:val="Normal"/>
    <w:next w:val="Normal"/>
    <w:link w:val="Heading2Char"/>
    <w:uiPriority w:val="9"/>
    <w:semiHidden/>
    <w:unhideWhenUsed/>
    <w:qFormat/>
    <w:rsid w:val="00EF2FAC"/>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861D0A"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CA2C0F"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CA2C0F"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861D0A"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861D0A"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133"/>
    <w:pPr>
      <w:spacing w:after="0" w:line="240" w:lineRule="auto"/>
    </w:pPr>
  </w:style>
  <w:style w:type="character" w:customStyle="1" w:styleId="HeaderChar">
    <w:name w:val="Header Char"/>
    <w:basedOn w:val="DefaultParagraphFont"/>
    <w:link w:val="Header"/>
    <w:uiPriority w:val="99"/>
    <w:rsid w:val="00B63133"/>
    <w:rPr>
      <w:sz w:val="22"/>
    </w:rPr>
  </w:style>
  <w:style w:type="paragraph" w:styleId="Footer">
    <w:name w:val="footer"/>
    <w:basedOn w:val="Normal"/>
    <w:link w:val="FooterChar"/>
    <w:uiPriority w:val="99"/>
    <w:unhideWhenUsed/>
    <w:rsid w:val="00BC0F0A"/>
    <w:pPr>
      <w:spacing w:after="0" w:line="240" w:lineRule="auto"/>
      <w:ind w:left="-720" w:right="-720"/>
      <w:jc w:val="center"/>
    </w:pPr>
    <w:rPr>
      <w:rFonts w:asciiTheme="majorHAnsi" w:hAnsiTheme="majorHAnsi"/>
      <w:color w:val="276B64" w:themeColor="accent2" w:themeShade="80"/>
    </w:rPr>
  </w:style>
  <w:style w:type="character" w:customStyle="1" w:styleId="FooterChar">
    <w:name w:val="Footer Char"/>
    <w:basedOn w:val="DefaultParagraphFont"/>
    <w:link w:val="Footer"/>
    <w:uiPriority w:val="99"/>
    <w:rsid w:val="00BC0F0A"/>
    <w:rPr>
      <w:rFonts w:asciiTheme="majorHAnsi" w:hAnsiTheme="majorHAnsi"/>
      <w:color w:val="276B64" w:themeColor="accent2" w:themeShade="80"/>
    </w:rPr>
  </w:style>
  <w:style w:type="character" w:styleId="PlaceholderText">
    <w:name w:val="Placeholder Text"/>
    <w:basedOn w:val="DefaultParagraphFont"/>
    <w:uiPriority w:val="99"/>
    <w:semiHidden/>
    <w:rsid w:val="00912A0A"/>
    <w:rPr>
      <w:color w:val="7E7465" w:themeColor="accent5" w:themeShade="BF"/>
      <w:sz w:val="22"/>
    </w:rPr>
  </w:style>
  <w:style w:type="paragraph" w:customStyle="1" w:styleId="Name">
    <w:name w:val="Name"/>
    <w:basedOn w:val="Normal"/>
    <w:uiPriority w:val="1"/>
    <w:qFormat/>
    <w:rsid w:val="000F51EC"/>
    <w:pPr>
      <w:spacing w:after="0" w:line="240" w:lineRule="auto"/>
    </w:pPr>
    <w:rPr>
      <w:rFonts w:asciiTheme="majorHAnsi" w:hAnsiTheme="majorHAnsi"/>
      <w:color w:val="276B64" w:themeColor="accent2" w:themeShade="80"/>
      <w:sz w:val="48"/>
      <w:szCs w:val="48"/>
    </w:rPr>
  </w:style>
  <w:style w:type="paragraph" w:customStyle="1" w:styleId="ContactInfo">
    <w:name w:val="Contact Info"/>
    <w:basedOn w:val="Normal"/>
    <w:uiPriority w:val="3"/>
    <w:qFormat/>
    <w:rsid w:val="000F51EC"/>
    <w:pPr>
      <w:spacing w:after="0"/>
      <w:jc w:val="right"/>
    </w:pPr>
    <w:rPr>
      <w:rFonts w:asciiTheme="majorHAnsi" w:hAnsiTheme="majorHAnsi"/>
      <w:color w:val="276B64" w:themeColor="accent2" w:themeShade="80"/>
      <w:szCs w:val="18"/>
    </w:rPr>
  </w:style>
  <w:style w:type="paragraph" w:styleId="Date">
    <w:name w:val="Date"/>
    <w:basedOn w:val="Normal"/>
    <w:next w:val="Salutation"/>
    <w:link w:val="DateChar"/>
    <w:uiPriority w:val="4"/>
    <w:unhideWhenUsed/>
    <w:qFormat/>
    <w:rsid w:val="00EF2FAC"/>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EF2FAC"/>
    <w:pPr>
      <w:spacing w:after="40" w:line="240" w:lineRule="auto"/>
    </w:pPr>
  </w:style>
  <w:style w:type="character" w:customStyle="1" w:styleId="ClosingChar">
    <w:name w:val="Closing Char"/>
    <w:basedOn w:val="DefaultParagraphFont"/>
    <w:link w:val="Closing"/>
    <w:uiPriority w:val="6"/>
    <w:rsid w:val="00752FC4"/>
  </w:style>
  <w:style w:type="character" w:customStyle="1" w:styleId="Heading1Char">
    <w:name w:val="Heading 1 Char"/>
    <w:basedOn w:val="DefaultParagraphFont"/>
    <w:link w:val="Heading1"/>
    <w:uiPriority w:val="9"/>
    <w:semiHidden/>
    <w:rsid w:val="000F51EC"/>
    <w:rPr>
      <w:rFonts w:asciiTheme="majorHAnsi" w:eastAsiaTheme="majorEastAsia" w:hAnsiTheme="majorHAnsi" w:cstheme="majorBidi"/>
      <w:b/>
      <w:bCs/>
      <w:color w:val="276B64" w:themeColor="accent2" w:themeShade="80"/>
      <w:sz w:val="28"/>
      <w:szCs w:val="28"/>
    </w:rPr>
  </w:style>
  <w:style w:type="character" w:customStyle="1" w:styleId="Heading2Char">
    <w:name w:val="Heading 2 Char"/>
    <w:basedOn w:val="DefaultParagraphFont"/>
    <w:link w:val="Heading2"/>
    <w:uiPriority w:val="9"/>
    <w:semiHidden/>
    <w:rsid w:val="00EF2FAC"/>
    <w:rPr>
      <w:rFonts w:asciiTheme="majorHAnsi" w:eastAsiaTheme="majorEastAsia" w:hAnsiTheme="majorHAnsi" w:cstheme="majorBidi"/>
      <w:b/>
      <w:bCs/>
      <w:color w:val="262626" w:themeColor="text1" w:themeTint="D9"/>
      <w:kern w:val="16"/>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F05133" w:themeColor="accent1" w:frame="1"/>
        <w:left w:val="single" w:sz="2" w:space="10" w:color="F05133" w:themeColor="accent1" w:frame="1"/>
        <w:bottom w:val="single" w:sz="2" w:space="10" w:color="F05133" w:themeColor="accent1" w:frame="1"/>
        <w:right w:val="single" w:sz="2" w:space="10" w:color="F05133" w:themeColor="accent1" w:frame="1"/>
      </w:pBdr>
      <w:ind w:left="1152" w:right="1152"/>
    </w:pPr>
    <w:rPr>
      <w:rFonts w:eastAsiaTheme="minorEastAsia"/>
      <w:i/>
      <w:iCs/>
      <w:color w:val="CA2C0F"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725E54"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BD6" w:themeFill="accent1" w:themeFillTint="33"/>
    </w:tcPr>
    <w:tblStylePr w:type="firstRow">
      <w:rPr>
        <w:b/>
        <w:bCs/>
      </w:rPr>
      <w:tblPr/>
      <w:tcPr>
        <w:shd w:val="clear" w:color="auto" w:fill="F9B9AD" w:themeFill="accent1" w:themeFillTint="66"/>
      </w:tcPr>
    </w:tblStylePr>
    <w:tblStylePr w:type="lastRow">
      <w:rPr>
        <w:b/>
        <w:bCs/>
        <w:color w:val="000000" w:themeColor="text1"/>
      </w:rPr>
      <w:tblPr/>
      <w:tcPr>
        <w:shd w:val="clear" w:color="auto" w:fill="F9B9AD" w:themeFill="accent1" w:themeFillTint="66"/>
      </w:tcPr>
    </w:tblStylePr>
    <w:tblStylePr w:type="firstCol">
      <w:rPr>
        <w:color w:val="FFFFFF" w:themeColor="background1"/>
      </w:rPr>
      <w:tblPr/>
      <w:tcPr>
        <w:shd w:val="clear" w:color="auto" w:fill="CA2C0F" w:themeFill="accent1" w:themeFillShade="BF"/>
      </w:tcPr>
    </w:tblStylePr>
    <w:tblStylePr w:type="lastCol">
      <w:rPr>
        <w:color w:val="FFFFFF" w:themeColor="background1"/>
      </w:rPr>
      <w:tblPr/>
      <w:tcPr>
        <w:shd w:val="clear" w:color="auto" w:fill="CA2C0F" w:themeFill="accent1" w:themeFillShade="BF"/>
      </w:tcPr>
    </w:tblStylePr>
    <w:tblStylePr w:type="band1Vert">
      <w:tblPr/>
      <w:tcPr>
        <w:shd w:val="clear" w:color="auto" w:fill="F7A799" w:themeFill="accent1" w:themeFillTint="7F"/>
      </w:tcPr>
    </w:tblStylePr>
    <w:tblStylePr w:type="band1Horz">
      <w:tblPr/>
      <w:tcPr>
        <w:shd w:val="clear" w:color="auto" w:fill="F7A799"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F1" w:themeFill="accent2" w:themeFillTint="33"/>
    </w:tcPr>
    <w:tblStylePr w:type="firstRow">
      <w:rPr>
        <w:b/>
        <w:bCs/>
      </w:rPr>
      <w:tblPr/>
      <w:tcPr>
        <w:shd w:val="clear" w:color="auto" w:fill="BFE7E3" w:themeFill="accent2" w:themeFillTint="66"/>
      </w:tcPr>
    </w:tblStylePr>
    <w:tblStylePr w:type="lastRow">
      <w:rPr>
        <w:b/>
        <w:bCs/>
        <w:color w:val="000000" w:themeColor="text1"/>
      </w:rPr>
      <w:tblPr/>
      <w:tcPr>
        <w:shd w:val="clear" w:color="auto" w:fill="BFE7E3" w:themeFill="accent2" w:themeFillTint="66"/>
      </w:tcPr>
    </w:tblStylePr>
    <w:tblStylePr w:type="firstCol">
      <w:rPr>
        <w:color w:val="FFFFFF" w:themeColor="background1"/>
      </w:rPr>
      <w:tblPr/>
      <w:tcPr>
        <w:shd w:val="clear" w:color="auto" w:fill="3AA095" w:themeFill="accent2" w:themeFillShade="BF"/>
      </w:tcPr>
    </w:tblStylePr>
    <w:tblStylePr w:type="lastCol">
      <w:rPr>
        <w:color w:val="FFFFFF" w:themeColor="background1"/>
      </w:rPr>
      <w:tblPr/>
      <w:tcPr>
        <w:shd w:val="clear" w:color="auto" w:fill="3AA095" w:themeFill="accent2" w:themeFillShade="BF"/>
      </w:tcPr>
    </w:tblStylePr>
    <w:tblStylePr w:type="band1Vert">
      <w:tblPr/>
      <w:tcPr>
        <w:shd w:val="clear" w:color="auto" w:fill="AFE2DC" w:themeFill="accent2" w:themeFillTint="7F"/>
      </w:tcPr>
    </w:tblStylePr>
    <w:tblStylePr w:type="band1Horz">
      <w:tblPr/>
      <w:tcPr>
        <w:shd w:val="clear" w:color="auto" w:fill="AFE2DC"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8DB" w:themeFill="accent3" w:themeFillTint="33"/>
    </w:tcPr>
    <w:tblStylePr w:type="firstRow">
      <w:rPr>
        <w:b/>
        <w:bCs/>
      </w:rPr>
      <w:tblPr/>
      <w:tcPr>
        <w:shd w:val="clear" w:color="auto" w:fill="EEF2B8" w:themeFill="accent3" w:themeFillTint="66"/>
      </w:tcPr>
    </w:tblStylePr>
    <w:tblStylePr w:type="lastRow">
      <w:rPr>
        <w:b/>
        <w:bCs/>
        <w:color w:val="000000" w:themeColor="text1"/>
      </w:rPr>
      <w:tblPr/>
      <w:tcPr>
        <w:shd w:val="clear" w:color="auto" w:fill="EEF2B8" w:themeFill="accent3" w:themeFillTint="66"/>
      </w:tcPr>
    </w:tblStylePr>
    <w:tblStylePr w:type="firstCol">
      <w:rPr>
        <w:color w:val="FFFFFF" w:themeColor="background1"/>
      </w:rPr>
      <w:tblPr/>
      <w:tcPr>
        <w:shd w:val="clear" w:color="auto" w:fill="B3C021" w:themeFill="accent3" w:themeFillShade="BF"/>
      </w:tcPr>
    </w:tblStylePr>
    <w:tblStylePr w:type="lastCol">
      <w:rPr>
        <w:color w:val="FFFFFF" w:themeColor="background1"/>
      </w:rPr>
      <w:tblPr/>
      <w:tcPr>
        <w:shd w:val="clear" w:color="auto" w:fill="B3C021" w:themeFill="accent3" w:themeFillShade="BF"/>
      </w:tcPr>
    </w:tblStylePr>
    <w:tblStylePr w:type="band1Vert">
      <w:tblPr/>
      <w:tcPr>
        <w:shd w:val="clear" w:color="auto" w:fill="E9EFA6" w:themeFill="accent3" w:themeFillTint="7F"/>
      </w:tcPr>
    </w:tblStylePr>
    <w:tblStylePr w:type="band1Horz">
      <w:tblPr/>
      <w:tcPr>
        <w:shd w:val="clear" w:color="auto" w:fill="E9EFA6"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F3F8" w:themeFill="accent4" w:themeFillTint="33"/>
    </w:tcPr>
    <w:tblStylePr w:type="firstRow">
      <w:rPr>
        <w:b/>
        <w:bCs/>
      </w:rPr>
      <w:tblPr/>
      <w:tcPr>
        <w:shd w:val="clear" w:color="auto" w:fill="B3E7F1" w:themeFill="accent4" w:themeFillTint="66"/>
      </w:tcPr>
    </w:tblStylePr>
    <w:tblStylePr w:type="lastRow">
      <w:rPr>
        <w:b/>
        <w:bCs/>
        <w:color w:val="000000" w:themeColor="text1"/>
      </w:rPr>
      <w:tblPr/>
      <w:tcPr>
        <w:shd w:val="clear" w:color="auto" w:fill="B3E7F1" w:themeFill="accent4" w:themeFillTint="66"/>
      </w:tcPr>
    </w:tblStylePr>
    <w:tblStylePr w:type="firstCol">
      <w:rPr>
        <w:color w:val="FFFFFF" w:themeColor="background1"/>
      </w:rPr>
      <w:tblPr/>
      <w:tcPr>
        <w:shd w:val="clear" w:color="auto" w:fill="209DB5" w:themeFill="accent4" w:themeFillShade="BF"/>
      </w:tcPr>
    </w:tblStylePr>
    <w:tblStylePr w:type="lastCol">
      <w:rPr>
        <w:color w:val="FFFFFF" w:themeColor="background1"/>
      </w:rPr>
      <w:tblPr/>
      <w:tcPr>
        <w:shd w:val="clear" w:color="auto" w:fill="209DB5" w:themeFill="accent4" w:themeFillShade="BF"/>
      </w:tcPr>
    </w:tblStylePr>
    <w:tblStylePr w:type="band1Vert">
      <w:tblPr/>
      <w:tcPr>
        <w:shd w:val="clear" w:color="auto" w:fill="A0E1EE" w:themeFill="accent4" w:themeFillTint="7F"/>
      </w:tcPr>
    </w:tblStylePr>
    <w:tblStylePr w:type="band1Horz">
      <w:tblPr/>
      <w:tcPr>
        <w:shd w:val="clear" w:color="auto" w:fill="A0E1EE"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EBE8" w:themeFill="accent5" w:themeFillTint="33"/>
    </w:tcPr>
    <w:tblStylePr w:type="firstRow">
      <w:rPr>
        <w:b/>
        <w:bCs/>
      </w:rPr>
      <w:tblPr/>
      <w:tcPr>
        <w:shd w:val="clear" w:color="auto" w:fill="DAD7D1" w:themeFill="accent5" w:themeFillTint="66"/>
      </w:tcPr>
    </w:tblStylePr>
    <w:tblStylePr w:type="lastRow">
      <w:rPr>
        <w:b/>
        <w:bCs/>
        <w:color w:val="000000" w:themeColor="text1"/>
      </w:rPr>
      <w:tblPr/>
      <w:tcPr>
        <w:shd w:val="clear" w:color="auto" w:fill="DAD7D1" w:themeFill="accent5" w:themeFillTint="66"/>
      </w:tcPr>
    </w:tblStylePr>
    <w:tblStylePr w:type="firstCol">
      <w:rPr>
        <w:color w:val="FFFFFF" w:themeColor="background1"/>
      </w:rPr>
      <w:tblPr/>
      <w:tcPr>
        <w:shd w:val="clear" w:color="auto" w:fill="7E7465" w:themeFill="accent5" w:themeFillShade="BF"/>
      </w:tcPr>
    </w:tblStylePr>
    <w:tblStylePr w:type="lastCol">
      <w:rPr>
        <w:color w:val="FFFFFF" w:themeColor="background1"/>
      </w:rPr>
      <w:tblPr/>
      <w:tcPr>
        <w:shd w:val="clear" w:color="auto" w:fill="7E7465" w:themeFill="accent5" w:themeFillShade="BF"/>
      </w:tcPr>
    </w:tblStylePr>
    <w:tblStylePr w:type="band1Vert">
      <w:tblPr/>
      <w:tcPr>
        <w:shd w:val="clear" w:color="auto" w:fill="D1CDC6" w:themeFill="accent5" w:themeFillTint="7F"/>
      </w:tcPr>
    </w:tblStylePr>
    <w:tblStylePr w:type="band1Horz">
      <w:tblPr/>
      <w:tcPr>
        <w:shd w:val="clear" w:color="auto" w:fill="D1CDC6"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DAD6" w:themeFill="accent6" w:themeFillTint="33"/>
    </w:tcPr>
    <w:tblStylePr w:type="firstRow">
      <w:rPr>
        <w:b/>
        <w:bCs/>
      </w:rPr>
      <w:tblPr/>
      <w:tcPr>
        <w:shd w:val="clear" w:color="auto" w:fill="C3B5AE" w:themeFill="accent6" w:themeFillTint="66"/>
      </w:tcPr>
    </w:tblStylePr>
    <w:tblStylePr w:type="lastRow">
      <w:rPr>
        <w:b/>
        <w:bCs/>
        <w:color w:val="000000" w:themeColor="text1"/>
      </w:rPr>
      <w:tblPr/>
      <w:tcPr>
        <w:shd w:val="clear" w:color="auto" w:fill="C3B5AE" w:themeFill="accent6" w:themeFillTint="66"/>
      </w:tcPr>
    </w:tblStylePr>
    <w:tblStylePr w:type="firstCol">
      <w:rPr>
        <w:color w:val="FFFFFF" w:themeColor="background1"/>
      </w:rPr>
      <w:tblPr/>
      <w:tcPr>
        <w:shd w:val="clear" w:color="auto" w:fill="443833" w:themeFill="accent6" w:themeFillShade="BF"/>
      </w:tcPr>
    </w:tblStylePr>
    <w:tblStylePr w:type="lastCol">
      <w:rPr>
        <w:color w:val="FFFFFF" w:themeColor="background1"/>
      </w:rPr>
      <w:tblPr/>
      <w:tcPr>
        <w:shd w:val="clear" w:color="auto" w:fill="443833" w:themeFill="accent6" w:themeFillShade="BF"/>
      </w:tcPr>
    </w:tblStylePr>
    <w:tblStylePr w:type="band1Vert">
      <w:tblPr/>
      <w:tcPr>
        <w:shd w:val="clear" w:color="auto" w:fill="B5A39A" w:themeFill="accent6" w:themeFillTint="7F"/>
      </w:tcPr>
    </w:tblStylePr>
    <w:tblStylePr w:type="band1Horz">
      <w:tblPr/>
      <w:tcPr>
        <w:shd w:val="clear" w:color="auto" w:fill="B5A39A"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DEDEA" w:themeFill="accent1"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CC" w:themeFill="accent1" w:themeFillTint="3F"/>
      </w:tcPr>
    </w:tblStylePr>
    <w:tblStylePr w:type="band1Horz">
      <w:tblPr/>
      <w:tcPr>
        <w:shd w:val="clear" w:color="auto" w:fill="FCDBD6"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FF9F8" w:themeFill="accent2"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F0ED" w:themeFill="accent2" w:themeFillTint="3F"/>
      </w:tcPr>
    </w:tblStylePr>
    <w:tblStylePr w:type="band1Horz">
      <w:tblPr/>
      <w:tcPr>
        <w:shd w:val="clear" w:color="auto" w:fill="DFF3F1"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AFCED" w:themeFill="accent3" w:themeFillTint="19"/>
    </w:tcPr>
    <w:tblStylePr w:type="firstRow">
      <w:rPr>
        <w:b/>
        <w:bCs/>
        <w:color w:val="FFFFFF" w:themeColor="background1"/>
      </w:rPr>
      <w:tblPr/>
      <w:tcPr>
        <w:tcBorders>
          <w:bottom w:val="single" w:sz="12" w:space="0" w:color="FFFFFF" w:themeColor="background1"/>
        </w:tcBorders>
        <w:shd w:val="clear" w:color="auto" w:fill="23A8C2" w:themeFill="accent4" w:themeFillShade="CC"/>
      </w:tcPr>
    </w:tblStylePr>
    <w:tblStylePr w:type="lastRow">
      <w:rPr>
        <w:b/>
        <w:bCs/>
        <w:color w:val="23A8C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7D3" w:themeFill="accent3" w:themeFillTint="3F"/>
      </w:tcPr>
    </w:tblStylePr>
    <w:tblStylePr w:type="band1Horz">
      <w:tblPr/>
      <w:tcPr>
        <w:shd w:val="clear" w:color="auto" w:fill="F6F8DB"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CF9FB" w:themeFill="accent4" w:themeFillTint="19"/>
    </w:tcPr>
    <w:tblStylePr w:type="firstRow">
      <w:rPr>
        <w:b/>
        <w:bCs/>
        <w:color w:val="FFFFFF" w:themeColor="background1"/>
      </w:rPr>
      <w:tblPr/>
      <w:tcPr>
        <w:tcBorders>
          <w:bottom w:val="single" w:sz="12" w:space="0" w:color="FFFFFF" w:themeColor="background1"/>
        </w:tcBorders>
        <w:shd w:val="clear" w:color="auto" w:fill="BFCD24" w:themeFill="accent3" w:themeFillShade="CC"/>
      </w:tcPr>
    </w:tblStylePr>
    <w:tblStylePr w:type="lastRow">
      <w:rPr>
        <w:b/>
        <w:bCs/>
        <w:color w:val="BFCD2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F0F6" w:themeFill="accent4" w:themeFillTint="3F"/>
      </w:tcPr>
    </w:tblStylePr>
    <w:tblStylePr w:type="band1Horz">
      <w:tblPr/>
      <w:tcPr>
        <w:shd w:val="clear" w:color="auto" w:fill="D9F3F8"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6F5F3" w:themeFill="accent5" w:themeFillTint="19"/>
    </w:tcPr>
    <w:tblStylePr w:type="firstRow">
      <w:rPr>
        <w:b/>
        <w:bCs/>
        <w:color w:val="FFFFFF" w:themeColor="background1"/>
      </w:rPr>
      <w:tblPr/>
      <w:tcPr>
        <w:tcBorders>
          <w:bottom w:val="single" w:sz="12" w:space="0" w:color="FFFFFF" w:themeColor="background1"/>
        </w:tcBorders>
        <w:shd w:val="clear" w:color="auto" w:fill="493C36" w:themeFill="accent6" w:themeFillShade="CC"/>
      </w:tcPr>
    </w:tblStylePr>
    <w:tblStylePr w:type="lastRow">
      <w:rPr>
        <w:b/>
        <w:bCs/>
        <w:color w:val="493C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6E2" w:themeFill="accent5" w:themeFillTint="3F"/>
      </w:tcPr>
    </w:tblStylePr>
    <w:tblStylePr w:type="band1Horz">
      <w:tblPr/>
      <w:tcPr>
        <w:shd w:val="clear" w:color="auto" w:fill="ECEBE8"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0ECEB" w:themeFill="accent6" w:themeFillTint="19"/>
    </w:tcPr>
    <w:tblStylePr w:type="firstRow">
      <w:rPr>
        <w:b/>
        <w:bCs/>
        <w:color w:val="FFFFFF" w:themeColor="background1"/>
      </w:rPr>
      <w:tblPr/>
      <w:tcPr>
        <w:tcBorders>
          <w:bottom w:val="single" w:sz="12" w:space="0" w:color="FFFFFF" w:themeColor="background1"/>
        </w:tcBorders>
        <w:shd w:val="clear" w:color="auto" w:fill="877C6C" w:themeFill="accent5" w:themeFillShade="CC"/>
      </w:tcPr>
    </w:tblStylePr>
    <w:tblStylePr w:type="lastRow">
      <w:rPr>
        <w:b/>
        <w:bCs/>
        <w:color w:val="877C6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CD" w:themeFill="accent6" w:themeFillTint="3F"/>
      </w:tcPr>
    </w:tblStylePr>
    <w:tblStylePr w:type="band1Horz">
      <w:tblPr/>
      <w:tcPr>
        <w:shd w:val="clear" w:color="auto" w:fill="E1DAD6"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F05133" w:themeColor="accent1"/>
        <w:bottom w:val="single" w:sz="4" w:space="0" w:color="F05133" w:themeColor="accent1"/>
        <w:right w:val="single" w:sz="4" w:space="0" w:color="F05133" w:themeColor="accent1"/>
        <w:insideH w:val="single" w:sz="4" w:space="0" w:color="FFFFFF" w:themeColor="background1"/>
        <w:insideV w:val="single" w:sz="4" w:space="0" w:color="FFFFFF" w:themeColor="background1"/>
      </w:tblBorders>
    </w:tblPr>
    <w:tcPr>
      <w:shd w:val="clear" w:color="auto" w:fill="FDEDEA" w:themeFill="accent1"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2230C" w:themeFill="accent1" w:themeFillShade="99"/>
      </w:tcPr>
    </w:tblStylePr>
    <w:tblStylePr w:type="firstCol">
      <w:rPr>
        <w:color w:val="FFFFFF" w:themeColor="background1"/>
      </w:rPr>
      <w:tblPr/>
      <w:tcPr>
        <w:tcBorders>
          <w:top w:val="nil"/>
          <w:left w:val="nil"/>
          <w:bottom w:val="nil"/>
          <w:right w:val="nil"/>
          <w:insideH w:val="single" w:sz="4" w:space="0" w:color="A2230C" w:themeColor="accent1" w:themeShade="99"/>
          <w:insideV w:val="nil"/>
        </w:tcBorders>
        <w:shd w:val="clear" w:color="auto" w:fill="A2230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2230C" w:themeFill="accent1" w:themeFillShade="99"/>
      </w:tcPr>
    </w:tblStylePr>
    <w:tblStylePr w:type="band1Vert">
      <w:tblPr/>
      <w:tcPr>
        <w:shd w:val="clear" w:color="auto" w:fill="F9B9AD" w:themeFill="accent1" w:themeFillTint="66"/>
      </w:tcPr>
    </w:tblStylePr>
    <w:tblStylePr w:type="band1Horz">
      <w:tblPr/>
      <w:tcPr>
        <w:shd w:val="clear" w:color="auto" w:fill="F7A79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60C5BA" w:themeColor="accent2"/>
        <w:bottom w:val="single" w:sz="4" w:space="0" w:color="60C5BA" w:themeColor="accent2"/>
        <w:right w:val="single" w:sz="4" w:space="0" w:color="60C5BA" w:themeColor="accent2"/>
        <w:insideH w:val="single" w:sz="4" w:space="0" w:color="FFFFFF" w:themeColor="background1"/>
        <w:insideV w:val="single" w:sz="4" w:space="0" w:color="FFFFFF" w:themeColor="background1"/>
      </w:tblBorders>
    </w:tblPr>
    <w:tcPr>
      <w:shd w:val="clear" w:color="auto" w:fill="EFF9F8" w:themeFill="accent2"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8077" w:themeFill="accent2" w:themeFillShade="99"/>
      </w:tcPr>
    </w:tblStylePr>
    <w:tblStylePr w:type="firstCol">
      <w:rPr>
        <w:color w:val="FFFFFF" w:themeColor="background1"/>
      </w:rPr>
      <w:tblPr/>
      <w:tcPr>
        <w:tcBorders>
          <w:top w:val="nil"/>
          <w:left w:val="nil"/>
          <w:bottom w:val="nil"/>
          <w:right w:val="nil"/>
          <w:insideH w:val="single" w:sz="4" w:space="0" w:color="2F8077" w:themeColor="accent2" w:themeShade="99"/>
          <w:insideV w:val="nil"/>
        </w:tcBorders>
        <w:shd w:val="clear" w:color="auto" w:fill="2F807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F8077" w:themeFill="accent2" w:themeFillShade="99"/>
      </w:tcPr>
    </w:tblStylePr>
    <w:tblStylePr w:type="band1Vert">
      <w:tblPr/>
      <w:tcPr>
        <w:shd w:val="clear" w:color="auto" w:fill="BFE7E3" w:themeFill="accent2" w:themeFillTint="66"/>
      </w:tcPr>
    </w:tblStylePr>
    <w:tblStylePr w:type="band1Horz">
      <w:tblPr/>
      <w:tcPr>
        <w:shd w:val="clear" w:color="auto" w:fill="AFE2D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42C4DD" w:themeColor="accent4"/>
        <w:left w:val="single" w:sz="4" w:space="0" w:color="D5E04E" w:themeColor="accent3"/>
        <w:bottom w:val="single" w:sz="4" w:space="0" w:color="D5E04E" w:themeColor="accent3"/>
        <w:right w:val="single" w:sz="4" w:space="0" w:color="D5E04E" w:themeColor="accent3"/>
        <w:insideH w:val="single" w:sz="4" w:space="0" w:color="FFFFFF" w:themeColor="background1"/>
        <w:insideV w:val="single" w:sz="4" w:space="0" w:color="FFFFFF" w:themeColor="background1"/>
      </w:tblBorders>
    </w:tblPr>
    <w:tcPr>
      <w:shd w:val="clear" w:color="auto" w:fill="FAFCED" w:themeFill="accent3" w:themeFillTint="19"/>
    </w:tcPr>
    <w:tblStylePr w:type="firstRow">
      <w:rPr>
        <w:b/>
        <w:bCs/>
      </w:rPr>
      <w:tblPr/>
      <w:tcPr>
        <w:tcBorders>
          <w:top w:val="nil"/>
          <w:left w:val="nil"/>
          <w:bottom w:val="single" w:sz="24" w:space="0" w:color="42C4D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991B" w:themeFill="accent3" w:themeFillShade="99"/>
      </w:tcPr>
    </w:tblStylePr>
    <w:tblStylePr w:type="firstCol">
      <w:rPr>
        <w:color w:val="FFFFFF" w:themeColor="background1"/>
      </w:rPr>
      <w:tblPr/>
      <w:tcPr>
        <w:tcBorders>
          <w:top w:val="nil"/>
          <w:left w:val="nil"/>
          <w:bottom w:val="nil"/>
          <w:right w:val="nil"/>
          <w:insideH w:val="single" w:sz="4" w:space="0" w:color="8F991B" w:themeColor="accent3" w:themeShade="99"/>
          <w:insideV w:val="nil"/>
        </w:tcBorders>
        <w:shd w:val="clear" w:color="auto" w:fill="8F991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F991B" w:themeFill="accent3" w:themeFillShade="99"/>
      </w:tcPr>
    </w:tblStylePr>
    <w:tblStylePr w:type="band1Vert">
      <w:tblPr/>
      <w:tcPr>
        <w:shd w:val="clear" w:color="auto" w:fill="EEF2B8" w:themeFill="accent3" w:themeFillTint="66"/>
      </w:tcPr>
    </w:tblStylePr>
    <w:tblStylePr w:type="band1Horz">
      <w:tblPr/>
      <w:tcPr>
        <w:shd w:val="clear" w:color="auto" w:fill="E9EFA6"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D5E04E" w:themeColor="accent3"/>
        <w:left w:val="single" w:sz="4" w:space="0" w:color="42C4DD" w:themeColor="accent4"/>
        <w:bottom w:val="single" w:sz="4" w:space="0" w:color="42C4DD" w:themeColor="accent4"/>
        <w:right w:val="single" w:sz="4" w:space="0" w:color="42C4DD" w:themeColor="accent4"/>
        <w:insideH w:val="single" w:sz="4" w:space="0" w:color="FFFFFF" w:themeColor="background1"/>
        <w:insideV w:val="single" w:sz="4" w:space="0" w:color="FFFFFF" w:themeColor="background1"/>
      </w:tblBorders>
    </w:tblPr>
    <w:tcPr>
      <w:shd w:val="clear" w:color="auto" w:fill="ECF9FB" w:themeFill="accent4" w:themeFillTint="19"/>
    </w:tcPr>
    <w:tblStylePr w:type="firstRow">
      <w:rPr>
        <w:b/>
        <w:bCs/>
      </w:rPr>
      <w:tblPr/>
      <w:tcPr>
        <w:tcBorders>
          <w:top w:val="nil"/>
          <w:left w:val="nil"/>
          <w:bottom w:val="single" w:sz="24" w:space="0" w:color="D5E04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7E91" w:themeFill="accent4" w:themeFillShade="99"/>
      </w:tcPr>
    </w:tblStylePr>
    <w:tblStylePr w:type="firstCol">
      <w:rPr>
        <w:color w:val="FFFFFF" w:themeColor="background1"/>
      </w:rPr>
      <w:tblPr/>
      <w:tcPr>
        <w:tcBorders>
          <w:top w:val="nil"/>
          <w:left w:val="nil"/>
          <w:bottom w:val="nil"/>
          <w:right w:val="nil"/>
          <w:insideH w:val="single" w:sz="4" w:space="0" w:color="1A7E91" w:themeColor="accent4" w:themeShade="99"/>
          <w:insideV w:val="nil"/>
        </w:tcBorders>
        <w:shd w:val="clear" w:color="auto" w:fill="1A7E9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A7E91" w:themeFill="accent4" w:themeFillShade="99"/>
      </w:tcPr>
    </w:tblStylePr>
    <w:tblStylePr w:type="band1Vert">
      <w:tblPr/>
      <w:tcPr>
        <w:shd w:val="clear" w:color="auto" w:fill="B3E7F1" w:themeFill="accent4" w:themeFillTint="66"/>
      </w:tcPr>
    </w:tblStylePr>
    <w:tblStylePr w:type="band1Horz">
      <w:tblPr/>
      <w:tcPr>
        <w:shd w:val="clear" w:color="auto" w:fill="A0E1E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5C4C44" w:themeColor="accent6"/>
        <w:left w:val="single" w:sz="4" w:space="0" w:color="A49B8D" w:themeColor="accent5"/>
        <w:bottom w:val="single" w:sz="4" w:space="0" w:color="A49B8D" w:themeColor="accent5"/>
        <w:right w:val="single" w:sz="4" w:space="0" w:color="A49B8D" w:themeColor="accent5"/>
        <w:insideH w:val="single" w:sz="4" w:space="0" w:color="FFFFFF" w:themeColor="background1"/>
        <w:insideV w:val="single" w:sz="4" w:space="0" w:color="FFFFFF" w:themeColor="background1"/>
      </w:tblBorders>
    </w:tblPr>
    <w:tcPr>
      <w:shd w:val="clear" w:color="auto" w:fill="F6F5F3" w:themeFill="accent5" w:themeFillTint="19"/>
    </w:tcPr>
    <w:tblStylePr w:type="firstRow">
      <w:rPr>
        <w:b/>
        <w:bCs/>
      </w:rPr>
      <w:tblPr/>
      <w:tcPr>
        <w:tcBorders>
          <w:top w:val="nil"/>
          <w:left w:val="nil"/>
          <w:bottom w:val="single" w:sz="24" w:space="0" w:color="5C4C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55D51" w:themeFill="accent5" w:themeFillShade="99"/>
      </w:tcPr>
    </w:tblStylePr>
    <w:tblStylePr w:type="firstCol">
      <w:rPr>
        <w:color w:val="FFFFFF" w:themeColor="background1"/>
      </w:rPr>
      <w:tblPr/>
      <w:tcPr>
        <w:tcBorders>
          <w:top w:val="nil"/>
          <w:left w:val="nil"/>
          <w:bottom w:val="nil"/>
          <w:right w:val="nil"/>
          <w:insideH w:val="single" w:sz="4" w:space="0" w:color="655D51" w:themeColor="accent5" w:themeShade="99"/>
          <w:insideV w:val="nil"/>
        </w:tcBorders>
        <w:shd w:val="clear" w:color="auto" w:fill="655D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55D51" w:themeFill="accent5" w:themeFillShade="99"/>
      </w:tcPr>
    </w:tblStylePr>
    <w:tblStylePr w:type="band1Vert">
      <w:tblPr/>
      <w:tcPr>
        <w:shd w:val="clear" w:color="auto" w:fill="DAD7D1" w:themeFill="accent5" w:themeFillTint="66"/>
      </w:tcPr>
    </w:tblStylePr>
    <w:tblStylePr w:type="band1Horz">
      <w:tblPr/>
      <w:tcPr>
        <w:shd w:val="clear" w:color="auto" w:fill="D1CDC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A49B8D" w:themeColor="accent5"/>
        <w:left w:val="single" w:sz="4" w:space="0" w:color="5C4C44" w:themeColor="accent6"/>
        <w:bottom w:val="single" w:sz="4" w:space="0" w:color="5C4C44" w:themeColor="accent6"/>
        <w:right w:val="single" w:sz="4" w:space="0" w:color="5C4C44" w:themeColor="accent6"/>
        <w:insideH w:val="single" w:sz="4" w:space="0" w:color="FFFFFF" w:themeColor="background1"/>
        <w:insideV w:val="single" w:sz="4" w:space="0" w:color="FFFFFF" w:themeColor="background1"/>
      </w:tblBorders>
    </w:tblPr>
    <w:tcPr>
      <w:shd w:val="clear" w:color="auto" w:fill="F0ECEB" w:themeFill="accent6" w:themeFillTint="19"/>
    </w:tcPr>
    <w:tblStylePr w:type="firstRow">
      <w:rPr>
        <w:b/>
        <w:bCs/>
      </w:rPr>
      <w:tblPr/>
      <w:tcPr>
        <w:tcBorders>
          <w:top w:val="nil"/>
          <w:left w:val="nil"/>
          <w:bottom w:val="single" w:sz="24" w:space="0" w:color="A49B8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2D28" w:themeFill="accent6" w:themeFillShade="99"/>
      </w:tcPr>
    </w:tblStylePr>
    <w:tblStylePr w:type="firstCol">
      <w:rPr>
        <w:color w:val="FFFFFF" w:themeColor="background1"/>
      </w:rPr>
      <w:tblPr/>
      <w:tcPr>
        <w:tcBorders>
          <w:top w:val="nil"/>
          <w:left w:val="nil"/>
          <w:bottom w:val="nil"/>
          <w:right w:val="nil"/>
          <w:insideH w:val="single" w:sz="4" w:space="0" w:color="372D28" w:themeColor="accent6" w:themeShade="99"/>
          <w:insideV w:val="nil"/>
        </w:tcBorders>
        <w:shd w:val="clear" w:color="auto" w:fill="372D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2D28" w:themeFill="accent6" w:themeFillShade="99"/>
      </w:tcPr>
    </w:tblStylePr>
    <w:tblStylePr w:type="band1Vert">
      <w:tblPr/>
      <w:tcPr>
        <w:shd w:val="clear" w:color="auto" w:fill="C3B5AE" w:themeFill="accent6" w:themeFillTint="66"/>
      </w:tcPr>
    </w:tblStylePr>
    <w:tblStylePr w:type="band1Horz">
      <w:tblPr/>
      <w:tcPr>
        <w:shd w:val="clear" w:color="auto" w:fill="B5A39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0513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1D0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A2C0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A2C0F" w:themeFill="accent1" w:themeFillShade="BF"/>
      </w:tcPr>
    </w:tblStylePr>
    <w:tblStylePr w:type="band1Vert">
      <w:tblPr/>
      <w:tcPr>
        <w:tcBorders>
          <w:top w:val="nil"/>
          <w:left w:val="nil"/>
          <w:bottom w:val="nil"/>
          <w:right w:val="nil"/>
          <w:insideH w:val="nil"/>
          <w:insideV w:val="nil"/>
        </w:tcBorders>
        <w:shd w:val="clear" w:color="auto" w:fill="CA2C0F" w:themeFill="accent1" w:themeFillShade="BF"/>
      </w:tcPr>
    </w:tblStylePr>
    <w:tblStylePr w:type="band1Horz">
      <w:tblPr/>
      <w:tcPr>
        <w:tcBorders>
          <w:top w:val="nil"/>
          <w:left w:val="nil"/>
          <w:bottom w:val="nil"/>
          <w:right w:val="nil"/>
          <w:insideH w:val="nil"/>
          <w:insideV w:val="nil"/>
        </w:tcBorders>
        <w:shd w:val="clear" w:color="auto" w:fill="CA2C0F"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60C5B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A6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AA09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AA095" w:themeFill="accent2" w:themeFillShade="BF"/>
      </w:tcPr>
    </w:tblStylePr>
    <w:tblStylePr w:type="band1Vert">
      <w:tblPr/>
      <w:tcPr>
        <w:tcBorders>
          <w:top w:val="nil"/>
          <w:left w:val="nil"/>
          <w:bottom w:val="nil"/>
          <w:right w:val="nil"/>
          <w:insideH w:val="nil"/>
          <w:insideV w:val="nil"/>
        </w:tcBorders>
        <w:shd w:val="clear" w:color="auto" w:fill="3AA095" w:themeFill="accent2" w:themeFillShade="BF"/>
      </w:tcPr>
    </w:tblStylePr>
    <w:tblStylePr w:type="band1Horz">
      <w:tblPr/>
      <w:tcPr>
        <w:tcBorders>
          <w:top w:val="nil"/>
          <w:left w:val="nil"/>
          <w:bottom w:val="nil"/>
          <w:right w:val="nil"/>
          <w:insideH w:val="nil"/>
          <w:insideV w:val="nil"/>
        </w:tcBorders>
        <w:shd w:val="clear" w:color="auto" w:fill="3AA095"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D5E04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7F1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3C02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3C021" w:themeFill="accent3" w:themeFillShade="BF"/>
      </w:tcPr>
    </w:tblStylePr>
    <w:tblStylePr w:type="band1Vert">
      <w:tblPr/>
      <w:tcPr>
        <w:tcBorders>
          <w:top w:val="nil"/>
          <w:left w:val="nil"/>
          <w:bottom w:val="nil"/>
          <w:right w:val="nil"/>
          <w:insideH w:val="nil"/>
          <w:insideV w:val="nil"/>
        </w:tcBorders>
        <w:shd w:val="clear" w:color="auto" w:fill="B3C021" w:themeFill="accent3" w:themeFillShade="BF"/>
      </w:tcPr>
    </w:tblStylePr>
    <w:tblStylePr w:type="band1Horz">
      <w:tblPr/>
      <w:tcPr>
        <w:tcBorders>
          <w:top w:val="nil"/>
          <w:left w:val="nil"/>
          <w:bottom w:val="nil"/>
          <w:right w:val="nil"/>
          <w:insideH w:val="nil"/>
          <w:insideV w:val="nil"/>
        </w:tcBorders>
        <w:shd w:val="clear" w:color="auto" w:fill="B3C021"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42C4D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687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09DB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09DB5" w:themeFill="accent4" w:themeFillShade="BF"/>
      </w:tcPr>
    </w:tblStylePr>
    <w:tblStylePr w:type="band1Vert">
      <w:tblPr/>
      <w:tcPr>
        <w:tcBorders>
          <w:top w:val="nil"/>
          <w:left w:val="nil"/>
          <w:bottom w:val="nil"/>
          <w:right w:val="nil"/>
          <w:insideH w:val="nil"/>
          <w:insideV w:val="nil"/>
        </w:tcBorders>
        <w:shd w:val="clear" w:color="auto" w:fill="209DB5" w:themeFill="accent4" w:themeFillShade="BF"/>
      </w:tcPr>
    </w:tblStylePr>
    <w:tblStylePr w:type="band1Horz">
      <w:tblPr/>
      <w:tcPr>
        <w:tcBorders>
          <w:top w:val="nil"/>
          <w:left w:val="nil"/>
          <w:bottom w:val="nil"/>
          <w:right w:val="nil"/>
          <w:insideH w:val="nil"/>
          <w:insideV w:val="nil"/>
        </w:tcBorders>
        <w:shd w:val="clear" w:color="auto" w:fill="209DB5"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A49B8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4D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E74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E7465" w:themeFill="accent5" w:themeFillShade="BF"/>
      </w:tcPr>
    </w:tblStylePr>
    <w:tblStylePr w:type="band1Vert">
      <w:tblPr/>
      <w:tcPr>
        <w:tcBorders>
          <w:top w:val="nil"/>
          <w:left w:val="nil"/>
          <w:bottom w:val="nil"/>
          <w:right w:val="nil"/>
          <w:insideH w:val="nil"/>
          <w:insideV w:val="nil"/>
        </w:tcBorders>
        <w:shd w:val="clear" w:color="auto" w:fill="7E7465" w:themeFill="accent5" w:themeFillShade="BF"/>
      </w:tcPr>
    </w:tblStylePr>
    <w:tblStylePr w:type="band1Horz">
      <w:tblPr/>
      <w:tcPr>
        <w:tcBorders>
          <w:top w:val="nil"/>
          <w:left w:val="nil"/>
          <w:bottom w:val="nil"/>
          <w:right w:val="nil"/>
          <w:insideH w:val="nil"/>
          <w:insideV w:val="nil"/>
        </w:tcBorders>
        <w:shd w:val="clear" w:color="auto" w:fill="7E7465"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5C4C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25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38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3833" w:themeFill="accent6" w:themeFillShade="BF"/>
      </w:tcPr>
    </w:tblStylePr>
    <w:tblStylePr w:type="band1Vert">
      <w:tblPr/>
      <w:tcPr>
        <w:tcBorders>
          <w:top w:val="nil"/>
          <w:left w:val="nil"/>
          <w:bottom w:val="nil"/>
          <w:right w:val="nil"/>
          <w:insideH w:val="nil"/>
          <w:insideV w:val="nil"/>
        </w:tcBorders>
        <w:shd w:val="clear" w:color="auto" w:fill="443833" w:themeFill="accent6" w:themeFillShade="BF"/>
      </w:tcPr>
    </w:tblStylePr>
    <w:tblStylePr w:type="band1Horz">
      <w:tblPr/>
      <w:tcPr>
        <w:tcBorders>
          <w:top w:val="nil"/>
          <w:left w:val="nil"/>
          <w:bottom w:val="nil"/>
          <w:right w:val="nil"/>
          <w:insideH w:val="nil"/>
          <w:insideV w:val="nil"/>
        </w:tcBorders>
        <w:shd w:val="clear" w:color="auto" w:fill="443833"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276B6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rPr>
  </w:style>
  <w:style w:type="table" w:customStyle="1" w:styleId="GridTable1Light1">
    <w:name w:val="Grid Table 1 Light1"/>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72222"/>
    <w:pPr>
      <w:spacing w:after="0" w:line="240" w:lineRule="auto"/>
    </w:pPr>
    <w:tblPr>
      <w:tblStyleRowBandSize w:val="1"/>
      <w:tblStyleColBandSize w:val="1"/>
      <w:tblBorders>
        <w:top w:val="single" w:sz="4" w:space="0" w:color="F9B9AD" w:themeColor="accent1" w:themeTint="66"/>
        <w:left w:val="single" w:sz="4" w:space="0" w:color="F9B9AD" w:themeColor="accent1" w:themeTint="66"/>
        <w:bottom w:val="single" w:sz="4" w:space="0" w:color="F9B9AD" w:themeColor="accent1" w:themeTint="66"/>
        <w:right w:val="single" w:sz="4" w:space="0" w:color="F9B9AD" w:themeColor="accent1" w:themeTint="66"/>
        <w:insideH w:val="single" w:sz="4" w:space="0" w:color="F9B9AD" w:themeColor="accent1" w:themeTint="66"/>
        <w:insideV w:val="single" w:sz="4" w:space="0" w:color="F9B9AD" w:themeColor="accent1" w:themeTint="66"/>
      </w:tblBorders>
    </w:tblPr>
    <w:tblStylePr w:type="firstRow">
      <w:rPr>
        <w:b/>
        <w:bCs/>
      </w:rPr>
      <w:tblPr/>
      <w:tcPr>
        <w:tcBorders>
          <w:bottom w:val="single" w:sz="12" w:space="0" w:color="F69684" w:themeColor="accent1" w:themeTint="99"/>
        </w:tcBorders>
      </w:tcPr>
    </w:tblStylePr>
    <w:tblStylePr w:type="lastRow">
      <w:rPr>
        <w:b/>
        <w:bCs/>
      </w:rPr>
      <w:tblPr/>
      <w:tcPr>
        <w:tcBorders>
          <w:top w:val="double" w:sz="2" w:space="0" w:color="F69684"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572222"/>
    <w:pPr>
      <w:spacing w:after="0" w:line="240" w:lineRule="auto"/>
    </w:pPr>
    <w:tblPr>
      <w:tblStyleRowBandSize w:val="1"/>
      <w:tblStyleColBandSize w:val="1"/>
      <w:tblBorders>
        <w:top w:val="single" w:sz="4" w:space="0" w:color="BFE7E3" w:themeColor="accent2" w:themeTint="66"/>
        <w:left w:val="single" w:sz="4" w:space="0" w:color="BFE7E3" w:themeColor="accent2" w:themeTint="66"/>
        <w:bottom w:val="single" w:sz="4" w:space="0" w:color="BFE7E3" w:themeColor="accent2" w:themeTint="66"/>
        <w:right w:val="single" w:sz="4" w:space="0" w:color="BFE7E3" w:themeColor="accent2" w:themeTint="66"/>
        <w:insideH w:val="single" w:sz="4" w:space="0" w:color="BFE7E3" w:themeColor="accent2" w:themeTint="66"/>
        <w:insideV w:val="single" w:sz="4" w:space="0" w:color="BFE7E3" w:themeColor="accent2" w:themeTint="66"/>
      </w:tblBorders>
    </w:tblPr>
    <w:tblStylePr w:type="firstRow">
      <w:rPr>
        <w:b/>
        <w:bCs/>
      </w:rPr>
      <w:tblPr/>
      <w:tcPr>
        <w:tcBorders>
          <w:bottom w:val="single" w:sz="12" w:space="0" w:color="9FDCD5" w:themeColor="accent2" w:themeTint="99"/>
        </w:tcBorders>
      </w:tcPr>
    </w:tblStylePr>
    <w:tblStylePr w:type="lastRow">
      <w:rPr>
        <w:b/>
        <w:bCs/>
      </w:rPr>
      <w:tblPr/>
      <w:tcPr>
        <w:tcBorders>
          <w:top w:val="double" w:sz="2" w:space="0" w:color="9FDCD5"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572222"/>
    <w:pPr>
      <w:spacing w:after="0" w:line="240" w:lineRule="auto"/>
    </w:pPr>
    <w:tblPr>
      <w:tblStyleRowBandSize w:val="1"/>
      <w:tblStyleColBandSize w:val="1"/>
      <w:tblBorders>
        <w:top w:val="single" w:sz="4" w:space="0" w:color="EEF2B8" w:themeColor="accent3" w:themeTint="66"/>
        <w:left w:val="single" w:sz="4" w:space="0" w:color="EEF2B8" w:themeColor="accent3" w:themeTint="66"/>
        <w:bottom w:val="single" w:sz="4" w:space="0" w:color="EEF2B8" w:themeColor="accent3" w:themeTint="66"/>
        <w:right w:val="single" w:sz="4" w:space="0" w:color="EEF2B8" w:themeColor="accent3" w:themeTint="66"/>
        <w:insideH w:val="single" w:sz="4" w:space="0" w:color="EEF2B8" w:themeColor="accent3" w:themeTint="66"/>
        <w:insideV w:val="single" w:sz="4" w:space="0" w:color="EEF2B8" w:themeColor="accent3" w:themeTint="66"/>
      </w:tblBorders>
    </w:tblPr>
    <w:tblStylePr w:type="firstRow">
      <w:rPr>
        <w:b/>
        <w:bCs/>
      </w:rPr>
      <w:tblPr/>
      <w:tcPr>
        <w:tcBorders>
          <w:bottom w:val="single" w:sz="12" w:space="0" w:color="E5EC94" w:themeColor="accent3" w:themeTint="99"/>
        </w:tcBorders>
      </w:tcPr>
    </w:tblStylePr>
    <w:tblStylePr w:type="lastRow">
      <w:rPr>
        <w:b/>
        <w:bCs/>
      </w:rPr>
      <w:tblPr/>
      <w:tcPr>
        <w:tcBorders>
          <w:top w:val="double" w:sz="2" w:space="0" w:color="E5EC94"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572222"/>
    <w:pPr>
      <w:spacing w:after="0" w:line="240" w:lineRule="auto"/>
    </w:pPr>
    <w:tblPr>
      <w:tblStyleRowBandSize w:val="1"/>
      <w:tblStyleColBandSize w:val="1"/>
      <w:tblBorders>
        <w:top w:val="single" w:sz="4" w:space="0" w:color="B3E7F1" w:themeColor="accent4" w:themeTint="66"/>
        <w:left w:val="single" w:sz="4" w:space="0" w:color="B3E7F1" w:themeColor="accent4" w:themeTint="66"/>
        <w:bottom w:val="single" w:sz="4" w:space="0" w:color="B3E7F1" w:themeColor="accent4" w:themeTint="66"/>
        <w:right w:val="single" w:sz="4" w:space="0" w:color="B3E7F1" w:themeColor="accent4" w:themeTint="66"/>
        <w:insideH w:val="single" w:sz="4" w:space="0" w:color="B3E7F1" w:themeColor="accent4" w:themeTint="66"/>
        <w:insideV w:val="single" w:sz="4" w:space="0" w:color="B3E7F1" w:themeColor="accent4" w:themeTint="66"/>
      </w:tblBorders>
    </w:tblPr>
    <w:tblStylePr w:type="firstRow">
      <w:rPr>
        <w:b/>
        <w:bCs/>
      </w:rPr>
      <w:tblPr/>
      <w:tcPr>
        <w:tcBorders>
          <w:bottom w:val="single" w:sz="12" w:space="0" w:color="8DDBEA" w:themeColor="accent4" w:themeTint="99"/>
        </w:tcBorders>
      </w:tcPr>
    </w:tblStylePr>
    <w:tblStylePr w:type="lastRow">
      <w:rPr>
        <w:b/>
        <w:bCs/>
      </w:rPr>
      <w:tblPr/>
      <w:tcPr>
        <w:tcBorders>
          <w:top w:val="double" w:sz="2" w:space="0" w:color="8DDBEA"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572222"/>
    <w:pPr>
      <w:spacing w:after="0" w:line="240" w:lineRule="auto"/>
    </w:pPr>
    <w:tblPr>
      <w:tblStyleRowBandSize w:val="1"/>
      <w:tblStyleColBandSize w:val="1"/>
      <w:tblBorders>
        <w:top w:val="single" w:sz="4" w:space="0" w:color="DAD7D1" w:themeColor="accent5" w:themeTint="66"/>
        <w:left w:val="single" w:sz="4" w:space="0" w:color="DAD7D1" w:themeColor="accent5" w:themeTint="66"/>
        <w:bottom w:val="single" w:sz="4" w:space="0" w:color="DAD7D1" w:themeColor="accent5" w:themeTint="66"/>
        <w:right w:val="single" w:sz="4" w:space="0" w:color="DAD7D1" w:themeColor="accent5" w:themeTint="66"/>
        <w:insideH w:val="single" w:sz="4" w:space="0" w:color="DAD7D1" w:themeColor="accent5" w:themeTint="66"/>
        <w:insideV w:val="single" w:sz="4" w:space="0" w:color="DAD7D1" w:themeColor="accent5" w:themeTint="66"/>
      </w:tblBorders>
    </w:tblPr>
    <w:tblStylePr w:type="firstRow">
      <w:rPr>
        <w:b/>
        <w:bCs/>
      </w:rPr>
      <w:tblPr/>
      <w:tcPr>
        <w:tcBorders>
          <w:bottom w:val="single" w:sz="12" w:space="0" w:color="C8C3BA" w:themeColor="accent5" w:themeTint="99"/>
        </w:tcBorders>
      </w:tcPr>
    </w:tblStylePr>
    <w:tblStylePr w:type="lastRow">
      <w:rPr>
        <w:b/>
        <w:bCs/>
      </w:rPr>
      <w:tblPr/>
      <w:tcPr>
        <w:tcBorders>
          <w:top w:val="double" w:sz="2" w:space="0" w:color="C8C3BA"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572222"/>
    <w:pPr>
      <w:spacing w:after="0" w:line="240" w:lineRule="auto"/>
    </w:pPr>
    <w:tblPr>
      <w:tblStyleRowBandSize w:val="1"/>
      <w:tblStyleColBandSize w:val="1"/>
      <w:tblBorders>
        <w:top w:val="single" w:sz="4" w:space="0" w:color="C3B5AE" w:themeColor="accent6" w:themeTint="66"/>
        <w:left w:val="single" w:sz="4" w:space="0" w:color="C3B5AE" w:themeColor="accent6" w:themeTint="66"/>
        <w:bottom w:val="single" w:sz="4" w:space="0" w:color="C3B5AE" w:themeColor="accent6" w:themeTint="66"/>
        <w:right w:val="single" w:sz="4" w:space="0" w:color="C3B5AE" w:themeColor="accent6" w:themeTint="66"/>
        <w:insideH w:val="single" w:sz="4" w:space="0" w:color="C3B5AE" w:themeColor="accent6" w:themeTint="66"/>
        <w:insideV w:val="single" w:sz="4" w:space="0" w:color="C3B5AE" w:themeColor="accent6" w:themeTint="66"/>
      </w:tblBorders>
    </w:tblPr>
    <w:tblStylePr w:type="firstRow">
      <w:rPr>
        <w:b/>
        <w:bCs/>
      </w:rPr>
      <w:tblPr/>
      <w:tcPr>
        <w:tcBorders>
          <w:bottom w:val="single" w:sz="12" w:space="0" w:color="A59086" w:themeColor="accent6" w:themeTint="99"/>
        </w:tcBorders>
      </w:tcPr>
    </w:tblStylePr>
    <w:tblStylePr w:type="lastRow">
      <w:rPr>
        <w:b/>
        <w:bCs/>
      </w:rPr>
      <w:tblPr/>
      <w:tcPr>
        <w:tcBorders>
          <w:top w:val="double" w:sz="2" w:space="0" w:color="A59086"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572222"/>
    <w:pPr>
      <w:spacing w:after="0" w:line="240" w:lineRule="auto"/>
    </w:pPr>
    <w:tblPr>
      <w:tblStyleRowBandSize w:val="1"/>
      <w:tblStyleColBandSize w:val="1"/>
      <w:tblBorders>
        <w:top w:val="single" w:sz="2" w:space="0" w:color="F69684" w:themeColor="accent1" w:themeTint="99"/>
        <w:bottom w:val="single" w:sz="2" w:space="0" w:color="F69684" w:themeColor="accent1" w:themeTint="99"/>
        <w:insideH w:val="single" w:sz="2" w:space="0" w:color="F69684" w:themeColor="accent1" w:themeTint="99"/>
        <w:insideV w:val="single" w:sz="2" w:space="0" w:color="F69684" w:themeColor="accent1" w:themeTint="99"/>
      </w:tblBorders>
    </w:tblPr>
    <w:tblStylePr w:type="firstRow">
      <w:rPr>
        <w:b/>
        <w:bCs/>
      </w:rPr>
      <w:tblPr/>
      <w:tcPr>
        <w:tcBorders>
          <w:top w:val="nil"/>
          <w:bottom w:val="single" w:sz="12" w:space="0" w:color="F69684" w:themeColor="accent1" w:themeTint="99"/>
          <w:insideH w:val="nil"/>
          <w:insideV w:val="nil"/>
        </w:tcBorders>
        <w:shd w:val="clear" w:color="auto" w:fill="FFFFFF" w:themeFill="background1"/>
      </w:tcPr>
    </w:tblStylePr>
    <w:tblStylePr w:type="lastRow">
      <w:rPr>
        <w:b/>
        <w:bCs/>
      </w:rPr>
      <w:tblPr/>
      <w:tcPr>
        <w:tcBorders>
          <w:top w:val="double" w:sz="2" w:space="0" w:color="F6968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customStyle="1" w:styleId="GridTable2-Accent21">
    <w:name w:val="Grid Table 2 - Accent 21"/>
    <w:basedOn w:val="TableNormal"/>
    <w:uiPriority w:val="47"/>
    <w:rsid w:val="00572222"/>
    <w:pPr>
      <w:spacing w:after="0" w:line="240" w:lineRule="auto"/>
    </w:pPr>
    <w:tblPr>
      <w:tblStyleRowBandSize w:val="1"/>
      <w:tblStyleColBandSize w:val="1"/>
      <w:tblBorders>
        <w:top w:val="single" w:sz="2" w:space="0" w:color="9FDCD5" w:themeColor="accent2" w:themeTint="99"/>
        <w:bottom w:val="single" w:sz="2" w:space="0" w:color="9FDCD5" w:themeColor="accent2" w:themeTint="99"/>
        <w:insideH w:val="single" w:sz="2" w:space="0" w:color="9FDCD5" w:themeColor="accent2" w:themeTint="99"/>
        <w:insideV w:val="single" w:sz="2" w:space="0" w:color="9FDCD5" w:themeColor="accent2" w:themeTint="99"/>
      </w:tblBorders>
    </w:tblPr>
    <w:tblStylePr w:type="firstRow">
      <w:rPr>
        <w:b/>
        <w:bCs/>
      </w:rPr>
      <w:tblPr/>
      <w:tcPr>
        <w:tcBorders>
          <w:top w:val="nil"/>
          <w:bottom w:val="single" w:sz="12" w:space="0" w:color="9FDCD5" w:themeColor="accent2" w:themeTint="99"/>
          <w:insideH w:val="nil"/>
          <w:insideV w:val="nil"/>
        </w:tcBorders>
        <w:shd w:val="clear" w:color="auto" w:fill="FFFFFF" w:themeFill="background1"/>
      </w:tcPr>
    </w:tblStylePr>
    <w:tblStylePr w:type="lastRow">
      <w:rPr>
        <w:b/>
        <w:bCs/>
      </w:rPr>
      <w:tblPr/>
      <w:tcPr>
        <w:tcBorders>
          <w:top w:val="double" w:sz="2" w:space="0" w:color="9FDCD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customStyle="1" w:styleId="GridTable2-Accent31">
    <w:name w:val="Grid Table 2 - Accent 31"/>
    <w:basedOn w:val="TableNormal"/>
    <w:uiPriority w:val="47"/>
    <w:rsid w:val="00572222"/>
    <w:pPr>
      <w:spacing w:after="0" w:line="240" w:lineRule="auto"/>
    </w:pPr>
    <w:tblPr>
      <w:tblStyleRowBandSize w:val="1"/>
      <w:tblStyleColBandSize w:val="1"/>
      <w:tblBorders>
        <w:top w:val="single" w:sz="2" w:space="0" w:color="E5EC94" w:themeColor="accent3" w:themeTint="99"/>
        <w:bottom w:val="single" w:sz="2" w:space="0" w:color="E5EC94" w:themeColor="accent3" w:themeTint="99"/>
        <w:insideH w:val="single" w:sz="2" w:space="0" w:color="E5EC94" w:themeColor="accent3" w:themeTint="99"/>
        <w:insideV w:val="single" w:sz="2" w:space="0" w:color="E5EC94" w:themeColor="accent3" w:themeTint="99"/>
      </w:tblBorders>
    </w:tblPr>
    <w:tblStylePr w:type="firstRow">
      <w:rPr>
        <w:b/>
        <w:bCs/>
      </w:rPr>
      <w:tblPr/>
      <w:tcPr>
        <w:tcBorders>
          <w:top w:val="nil"/>
          <w:bottom w:val="single" w:sz="12" w:space="0" w:color="E5EC94" w:themeColor="accent3" w:themeTint="99"/>
          <w:insideH w:val="nil"/>
          <w:insideV w:val="nil"/>
        </w:tcBorders>
        <w:shd w:val="clear" w:color="auto" w:fill="FFFFFF" w:themeFill="background1"/>
      </w:tcPr>
    </w:tblStylePr>
    <w:tblStylePr w:type="lastRow">
      <w:rPr>
        <w:b/>
        <w:bCs/>
      </w:rPr>
      <w:tblPr/>
      <w:tcPr>
        <w:tcBorders>
          <w:top w:val="double" w:sz="2" w:space="0" w:color="E5EC9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customStyle="1" w:styleId="GridTable2-Accent41">
    <w:name w:val="Grid Table 2 - Accent 41"/>
    <w:basedOn w:val="TableNormal"/>
    <w:uiPriority w:val="47"/>
    <w:rsid w:val="00572222"/>
    <w:pPr>
      <w:spacing w:after="0" w:line="240" w:lineRule="auto"/>
    </w:pPr>
    <w:tblPr>
      <w:tblStyleRowBandSize w:val="1"/>
      <w:tblStyleColBandSize w:val="1"/>
      <w:tblBorders>
        <w:top w:val="single" w:sz="2" w:space="0" w:color="8DDBEA" w:themeColor="accent4" w:themeTint="99"/>
        <w:bottom w:val="single" w:sz="2" w:space="0" w:color="8DDBEA" w:themeColor="accent4" w:themeTint="99"/>
        <w:insideH w:val="single" w:sz="2" w:space="0" w:color="8DDBEA" w:themeColor="accent4" w:themeTint="99"/>
        <w:insideV w:val="single" w:sz="2" w:space="0" w:color="8DDBEA" w:themeColor="accent4" w:themeTint="99"/>
      </w:tblBorders>
    </w:tblPr>
    <w:tblStylePr w:type="firstRow">
      <w:rPr>
        <w:b/>
        <w:bCs/>
      </w:rPr>
      <w:tblPr/>
      <w:tcPr>
        <w:tcBorders>
          <w:top w:val="nil"/>
          <w:bottom w:val="single" w:sz="12" w:space="0" w:color="8DDBEA" w:themeColor="accent4" w:themeTint="99"/>
          <w:insideH w:val="nil"/>
          <w:insideV w:val="nil"/>
        </w:tcBorders>
        <w:shd w:val="clear" w:color="auto" w:fill="FFFFFF" w:themeFill="background1"/>
      </w:tcPr>
    </w:tblStylePr>
    <w:tblStylePr w:type="lastRow">
      <w:rPr>
        <w:b/>
        <w:bCs/>
      </w:rPr>
      <w:tblPr/>
      <w:tcPr>
        <w:tcBorders>
          <w:top w:val="double" w:sz="2" w:space="0" w:color="8DDBE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customStyle="1" w:styleId="GridTable2-Accent51">
    <w:name w:val="Grid Table 2 - Accent 51"/>
    <w:basedOn w:val="TableNormal"/>
    <w:uiPriority w:val="47"/>
    <w:rsid w:val="00572222"/>
    <w:pPr>
      <w:spacing w:after="0" w:line="240" w:lineRule="auto"/>
    </w:pPr>
    <w:tblPr>
      <w:tblStyleRowBandSize w:val="1"/>
      <w:tblStyleColBandSize w:val="1"/>
      <w:tblBorders>
        <w:top w:val="single" w:sz="2" w:space="0" w:color="C8C3BA" w:themeColor="accent5" w:themeTint="99"/>
        <w:bottom w:val="single" w:sz="2" w:space="0" w:color="C8C3BA" w:themeColor="accent5" w:themeTint="99"/>
        <w:insideH w:val="single" w:sz="2" w:space="0" w:color="C8C3BA" w:themeColor="accent5" w:themeTint="99"/>
        <w:insideV w:val="single" w:sz="2" w:space="0" w:color="C8C3BA" w:themeColor="accent5" w:themeTint="99"/>
      </w:tblBorders>
    </w:tblPr>
    <w:tblStylePr w:type="firstRow">
      <w:rPr>
        <w:b/>
        <w:bCs/>
      </w:rPr>
      <w:tblPr/>
      <w:tcPr>
        <w:tcBorders>
          <w:top w:val="nil"/>
          <w:bottom w:val="single" w:sz="12" w:space="0" w:color="C8C3BA" w:themeColor="accent5" w:themeTint="99"/>
          <w:insideH w:val="nil"/>
          <w:insideV w:val="nil"/>
        </w:tcBorders>
        <w:shd w:val="clear" w:color="auto" w:fill="FFFFFF" w:themeFill="background1"/>
      </w:tcPr>
    </w:tblStylePr>
    <w:tblStylePr w:type="lastRow">
      <w:rPr>
        <w:b/>
        <w:bCs/>
      </w:rPr>
      <w:tblPr/>
      <w:tcPr>
        <w:tcBorders>
          <w:top w:val="double" w:sz="2" w:space="0" w:color="C8C3B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customStyle="1" w:styleId="GridTable2-Accent61">
    <w:name w:val="Grid Table 2 - Accent 61"/>
    <w:basedOn w:val="TableNormal"/>
    <w:uiPriority w:val="47"/>
    <w:rsid w:val="00572222"/>
    <w:pPr>
      <w:spacing w:after="0" w:line="240" w:lineRule="auto"/>
    </w:pPr>
    <w:tblPr>
      <w:tblStyleRowBandSize w:val="1"/>
      <w:tblStyleColBandSize w:val="1"/>
      <w:tblBorders>
        <w:top w:val="single" w:sz="2" w:space="0" w:color="A59086" w:themeColor="accent6" w:themeTint="99"/>
        <w:bottom w:val="single" w:sz="2" w:space="0" w:color="A59086" w:themeColor="accent6" w:themeTint="99"/>
        <w:insideH w:val="single" w:sz="2" w:space="0" w:color="A59086" w:themeColor="accent6" w:themeTint="99"/>
        <w:insideV w:val="single" w:sz="2" w:space="0" w:color="A59086" w:themeColor="accent6" w:themeTint="99"/>
      </w:tblBorders>
    </w:tblPr>
    <w:tblStylePr w:type="firstRow">
      <w:rPr>
        <w:b/>
        <w:bCs/>
      </w:rPr>
      <w:tblPr/>
      <w:tcPr>
        <w:tcBorders>
          <w:top w:val="nil"/>
          <w:bottom w:val="single" w:sz="12" w:space="0" w:color="A59086" w:themeColor="accent6" w:themeTint="99"/>
          <w:insideH w:val="nil"/>
          <w:insideV w:val="nil"/>
        </w:tcBorders>
        <w:shd w:val="clear" w:color="auto" w:fill="FFFFFF" w:themeFill="background1"/>
      </w:tcPr>
    </w:tblStylePr>
    <w:tblStylePr w:type="lastRow">
      <w:rPr>
        <w:b/>
        <w:bCs/>
      </w:rPr>
      <w:tblPr/>
      <w:tcPr>
        <w:tcBorders>
          <w:top w:val="double" w:sz="2" w:space="0" w:color="A5908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customStyle="1" w:styleId="GridTable31">
    <w:name w:val="Grid Table 31"/>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bottom w:val="single" w:sz="4" w:space="0" w:color="F69684" w:themeColor="accent1" w:themeTint="99"/>
        </w:tcBorders>
      </w:tcPr>
    </w:tblStylePr>
    <w:tblStylePr w:type="nwCell">
      <w:tblPr/>
      <w:tcPr>
        <w:tcBorders>
          <w:bottom w:val="single" w:sz="4" w:space="0" w:color="F69684" w:themeColor="accent1" w:themeTint="99"/>
        </w:tcBorders>
      </w:tcPr>
    </w:tblStylePr>
    <w:tblStylePr w:type="seCell">
      <w:tblPr/>
      <w:tcPr>
        <w:tcBorders>
          <w:top w:val="single" w:sz="4" w:space="0" w:color="F69684" w:themeColor="accent1" w:themeTint="99"/>
        </w:tcBorders>
      </w:tcPr>
    </w:tblStylePr>
    <w:tblStylePr w:type="swCell">
      <w:tblPr/>
      <w:tcPr>
        <w:tcBorders>
          <w:top w:val="single" w:sz="4" w:space="0" w:color="F69684" w:themeColor="accent1" w:themeTint="99"/>
        </w:tcBorders>
      </w:tcPr>
    </w:tblStylePr>
  </w:style>
  <w:style w:type="table" w:customStyle="1" w:styleId="GridTable3-Accent21">
    <w:name w:val="Grid Table 3 - Accent 21"/>
    <w:basedOn w:val="TableNormal"/>
    <w:uiPriority w:val="48"/>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bottom w:val="single" w:sz="4" w:space="0" w:color="9FDCD5" w:themeColor="accent2" w:themeTint="99"/>
        </w:tcBorders>
      </w:tcPr>
    </w:tblStylePr>
    <w:tblStylePr w:type="nwCell">
      <w:tblPr/>
      <w:tcPr>
        <w:tcBorders>
          <w:bottom w:val="single" w:sz="4" w:space="0" w:color="9FDCD5" w:themeColor="accent2" w:themeTint="99"/>
        </w:tcBorders>
      </w:tcPr>
    </w:tblStylePr>
    <w:tblStylePr w:type="seCell">
      <w:tblPr/>
      <w:tcPr>
        <w:tcBorders>
          <w:top w:val="single" w:sz="4" w:space="0" w:color="9FDCD5" w:themeColor="accent2" w:themeTint="99"/>
        </w:tcBorders>
      </w:tcPr>
    </w:tblStylePr>
    <w:tblStylePr w:type="swCell">
      <w:tblPr/>
      <w:tcPr>
        <w:tcBorders>
          <w:top w:val="single" w:sz="4" w:space="0" w:color="9FDCD5" w:themeColor="accent2" w:themeTint="99"/>
        </w:tcBorders>
      </w:tcPr>
    </w:tblStylePr>
  </w:style>
  <w:style w:type="table" w:customStyle="1" w:styleId="GridTable3-Accent31">
    <w:name w:val="Grid Table 3 - Accent 31"/>
    <w:basedOn w:val="TableNormal"/>
    <w:uiPriority w:val="48"/>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bottom w:val="single" w:sz="4" w:space="0" w:color="E5EC94" w:themeColor="accent3" w:themeTint="99"/>
        </w:tcBorders>
      </w:tcPr>
    </w:tblStylePr>
    <w:tblStylePr w:type="nwCell">
      <w:tblPr/>
      <w:tcPr>
        <w:tcBorders>
          <w:bottom w:val="single" w:sz="4" w:space="0" w:color="E5EC94" w:themeColor="accent3" w:themeTint="99"/>
        </w:tcBorders>
      </w:tcPr>
    </w:tblStylePr>
    <w:tblStylePr w:type="seCell">
      <w:tblPr/>
      <w:tcPr>
        <w:tcBorders>
          <w:top w:val="single" w:sz="4" w:space="0" w:color="E5EC94" w:themeColor="accent3" w:themeTint="99"/>
        </w:tcBorders>
      </w:tcPr>
    </w:tblStylePr>
    <w:tblStylePr w:type="swCell">
      <w:tblPr/>
      <w:tcPr>
        <w:tcBorders>
          <w:top w:val="single" w:sz="4" w:space="0" w:color="E5EC94" w:themeColor="accent3" w:themeTint="99"/>
        </w:tcBorders>
      </w:tcPr>
    </w:tblStylePr>
  </w:style>
  <w:style w:type="table" w:customStyle="1" w:styleId="GridTable3-Accent41">
    <w:name w:val="Grid Table 3 - Accent 41"/>
    <w:basedOn w:val="TableNormal"/>
    <w:uiPriority w:val="48"/>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bottom w:val="single" w:sz="4" w:space="0" w:color="8DDBEA" w:themeColor="accent4" w:themeTint="99"/>
        </w:tcBorders>
      </w:tcPr>
    </w:tblStylePr>
    <w:tblStylePr w:type="nwCell">
      <w:tblPr/>
      <w:tcPr>
        <w:tcBorders>
          <w:bottom w:val="single" w:sz="4" w:space="0" w:color="8DDBEA" w:themeColor="accent4" w:themeTint="99"/>
        </w:tcBorders>
      </w:tcPr>
    </w:tblStylePr>
    <w:tblStylePr w:type="seCell">
      <w:tblPr/>
      <w:tcPr>
        <w:tcBorders>
          <w:top w:val="single" w:sz="4" w:space="0" w:color="8DDBEA" w:themeColor="accent4" w:themeTint="99"/>
        </w:tcBorders>
      </w:tcPr>
    </w:tblStylePr>
    <w:tblStylePr w:type="swCell">
      <w:tblPr/>
      <w:tcPr>
        <w:tcBorders>
          <w:top w:val="single" w:sz="4" w:space="0" w:color="8DDBEA" w:themeColor="accent4" w:themeTint="99"/>
        </w:tcBorders>
      </w:tcPr>
    </w:tblStylePr>
  </w:style>
  <w:style w:type="table" w:customStyle="1" w:styleId="GridTable3-Accent51">
    <w:name w:val="Grid Table 3 - Accent 51"/>
    <w:basedOn w:val="TableNormal"/>
    <w:uiPriority w:val="48"/>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bottom w:val="single" w:sz="4" w:space="0" w:color="C8C3BA" w:themeColor="accent5" w:themeTint="99"/>
        </w:tcBorders>
      </w:tcPr>
    </w:tblStylePr>
    <w:tblStylePr w:type="nwCell">
      <w:tblPr/>
      <w:tcPr>
        <w:tcBorders>
          <w:bottom w:val="single" w:sz="4" w:space="0" w:color="C8C3BA" w:themeColor="accent5" w:themeTint="99"/>
        </w:tcBorders>
      </w:tcPr>
    </w:tblStylePr>
    <w:tblStylePr w:type="seCell">
      <w:tblPr/>
      <w:tcPr>
        <w:tcBorders>
          <w:top w:val="single" w:sz="4" w:space="0" w:color="C8C3BA" w:themeColor="accent5" w:themeTint="99"/>
        </w:tcBorders>
      </w:tcPr>
    </w:tblStylePr>
    <w:tblStylePr w:type="swCell">
      <w:tblPr/>
      <w:tcPr>
        <w:tcBorders>
          <w:top w:val="single" w:sz="4" w:space="0" w:color="C8C3BA" w:themeColor="accent5" w:themeTint="99"/>
        </w:tcBorders>
      </w:tcPr>
    </w:tblStylePr>
  </w:style>
  <w:style w:type="table" w:customStyle="1" w:styleId="GridTable3-Accent61">
    <w:name w:val="Grid Table 3 - Accent 61"/>
    <w:basedOn w:val="TableNormal"/>
    <w:uiPriority w:val="48"/>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bottom w:val="single" w:sz="4" w:space="0" w:color="A59086" w:themeColor="accent6" w:themeTint="99"/>
        </w:tcBorders>
      </w:tcPr>
    </w:tblStylePr>
    <w:tblStylePr w:type="nwCell">
      <w:tblPr/>
      <w:tcPr>
        <w:tcBorders>
          <w:bottom w:val="single" w:sz="4" w:space="0" w:color="A59086" w:themeColor="accent6" w:themeTint="99"/>
        </w:tcBorders>
      </w:tcPr>
    </w:tblStylePr>
    <w:tblStylePr w:type="seCell">
      <w:tblPr/>
      <w:tcPr>
        <w:tcBorders>
          <w:top w:val="single" w:sz="4" w:space="0" w:color="A59086" w:themeColor="accent6" w:themeTint="99"/>
        </w:tcBorders>
      </w:tcPr>
    </w:tblStylePr>
    <w:tblStylePr w:type="swCell">
      <w:tblPr/>
      <w:tcPr>
        <w:tcBorders>
          <w:top w:val="single" w:sz="4" w:space="0" w:color="A59086" w:themeColor="accent6" w:themeTint="99"/>
        </w:tcBorders>
      </w:tcPr>
    </w:tblStylePr>
  </w:style>
  <w:style w:type="table" w:customStyle="1" w:styleId="GridTable41">
    <w:name w:val="Grid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color w:val="FFFFFF" w:themeColor="background1"/>
      </w:rPr>
      <w:tblPr/>
      <w:tcPr>
        <w:tcBorders>
          <w:top w:val="single" w:sz="4" w:space="0" w:color="F05133" w:themeColor="accent1"/>
          <w:left w:val="single" w:sz="4" w:space="0" w:color="F05133" w:themeColor="accent1"/>
          <w:bottom w:val="single" w:sz="4" w:space="0" w:color="F05133" w:themeColor="accent1"/>
          <w:right w:val="single" w:sz="4" w:space="0" w:color="F05133" w:themeColor="accent1"/>
          <w:insideH w:val="nil"/>
          <w:insideV w:val="nil"/>
        </w:tcBorders>
        <w:shd w:val="clear" w:color="auto" w:fill="F05133" w:themeFill="accent1"/>
      </w:tcPr>
    </w:tblStylePr>
    <w:tblStylePr w:type="lastRow">
      <w:rPr>
        <w:b/>
        <w:bCs/>
      </w:rPr>
      <w:tblPr/>
      <w:tcPr>
        <w:tcBorders>
          <w:top w:val="double" w:sz="4" w:space="0" w:color="F05133" w:themeColor="accent1"/>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customStyle="1" w:styleId="GridTable4-Accent21">
    <w:name w:val="Grid Table 4 - Accent 21"/>
    <w:basedOn w:val="TableNormal"/>
    <w:uiPriority w:val="49"/>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color w:val="FFFFFF" w:themeColor="background1"/>
      </w:rPr>
      <w:tblPr/>
      <w:tcPr>
        <w:tcBorders>
          <w:top w:val="single" w:sz="4" w:space="0" w:color="60C5BA" w:themeColor="accent2"/>
          <w:left w:val="single" w:sz="4" w:space="0" w:color="60C5BA" w:themeColor="accent2"/>
          <w:bottom w:val="single" w:sz="4" w:space="0" w:color="60C5BA" w:themeColor="accent2"/>
          <w:right w:val="single" w:sz="4" w:space="0" w:color="60C5BA" w:themeColor="accent2"/>
          <w:insideH w:val="nil"/>
          <w:insideV w:val="nil"/>
        </w:tcBorders>
        <w:shd w:val="clear" w:color="auto" w:fill="60C5BA" w:themeFill="accent2"/>
      </w:tcPr>
    </w:tblStylePr>
    <w:tblStylePr w:type="lastRow">
      <w:rPr>
        <w:b/>
        <w:bCs/>
      </w:rPr>
      <w:tblPr/>
      <w:tcPr>
        <w:tcBorders>
          <w:top w:val="double" w:sz="4" w:space="0" w:color="60C5BA" w:themeColor="accent2"/>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customStyle="1" w:styleId="GridTable4-Accent31">
    <w:name w:val="Grid Table 4 - Accent 31"/>
    <w:basedOn w:val="TableNormal"/>
    <w:uiPriority w:val="49"/>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color w:val="FFFFFF" w:themeColor="background1"/>
      </w:rPr>
      <w:tblPr/>
      <w:tcPr>
        <w:tcBorders>
          <w:top w:val="single" w:sz="4" w:space="0" w:color="D5E04E" w:themeColor="accent3"/>
          <w:left w:val="single" w:sz="4" w:space="0" w:color="D5E04E" w:themeColor="accent3"/>
          <w:bottom w:val="single" w:sz="4" w:space="0" w:color="D5E04E" w:themeColor="accent3"/>
          <w:right w:val="single" w:sz="4" w:space="0" w:color="D5E04E" w:themeColor="accent3"/>
          <w:insideH w:val="nil"/>
          <w:insideV w:val="nil"/>
        </w:tcBorders>
        <w:shd w:val="clear" w:color="auto" w:fill="D5E04E" w:themeFill="accent3"/>
      </w:tcPr>
    </w:tblStylePr>
    <w:tblStylePr w:type="lastRow">
      <w:rPr>
        <w:b/>
        <w:bCs/>
      </w:rPr>
      <w:tblPr/>
      <w:tcPr>
        <w:tcBorders>
          <w:top w:val="double" w:sz="4" w:space="0" w:color="D5E04E" w:themeColor="accent3"/>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customStyle="1" w:styleId="GridTable4-Accent41">
    <w:name w:val="Grid Table 4 - Accent 41"/>
    <w:basedOn w:val="TableNormal"/>
    <w:uiPriority w:val="49"/>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color w:val="FFFFFF" w:themeColor="background1"/>
      </w:rPr>
      <w:tblPr/>
      <w:tcPr>
        <w:tcBorders>
          <w:top w:val="single" w:sz="4" w:space="0" w:color="42C4DD" w:themeColor="accent4"/>
          <w:left w:val="single" w:sz="4" w:space="0" w:color="42C4DD" w:themeColor="accent4"/>
          <w:bottom w:val="single" w:sz="4" w:space="0" w:color="42C4DD" w:themeColor="accent4"/>
          <w:right w:val="single" w:sz="4" w:space="0" w:color="42C4DD" w:themeColor="accent4"/>
          <w:insideH w:val="nil"/>
          <w:insideV w:val="nil"/>
        </w:tcBorders>
        <w:shd w:val="clear" w:color="auto" w:fill="42C4DD" w:themeFill="accent4"/>
      </w:tcPr>
    </w:tblStylePr>
    <w:tblStylePr w:type="lastRow">
      <w:rPr>
        <w:b/>
        <w:bCs/>
      </w:rPr>
      <w:tblPr/>
      <w:tcPr>
        <w:tcBorders>
          <w:top w:val="double" w:sz="4" w:space="0" w:color="42C4DD" w:themeColor="accent4"/>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customStyle="1" w:styleId="GridTable4-Accent51">
    <w:name w:val="Grid Table 4 - Accent 51"/>
    <w:basedOn w:val="TableNormal"/>
    <w:uiPriority w:val="49"/>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color w:val="FFFFFF" w:themeColor="background1"/>
      </w:rPr>
      <w:tblPr/>
      <w:tcPr>
        <w:tcBorders>
          <w:top w:val="single" w:sz="4" w:space="0" w:color="A49B8D" w:themeColor="accent5"/>
          <w:left w:val="single" w:sz="4" w:space="0" w:color="A49B8D" w:themeColor="accent5"/>
          <w:bottom w:val="single" w:sz="4" w:space="0" w:color="A49B8D" w:themeColor="accent5"/>
          <w:right w:val="single" w:sz="4" w:space="0" w:color="A49B8D" w:themeColor="accent5"/>
          <w:insideH w:val="nil"/>
          <w:insideV w:val="nil"/>
        </w:tcBorders>
        <w:shd w:val="clear" w:color="auto" w:fill="A49B8D" w:themeFill="accent5"/>
      </w:tcPr>
    </w:tblStylePr>
    <w:tblStylePr w:type="lastRow">
      <w:rPr>
        <w:b/>
        <w:bCs/>
      </w:rPr>
      <w:tblPr/>
      <w:tcPr>
        <w:tcBorders>
          <w:top w:val="double" w:sz="4" w:space="0" w:color="A49B8D" w:themeColor="accent5"/>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customStyle="1" w:styleId="GridTable4-Accent61">
    <w:name w:val="Grid Table 4 - Accent 61"/>
    <w:basedOn w:val="TableNormal"/>
    <w:uiPriority w:val="49"/>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color w:val="FFFFFF" w:themeColor="background1"/>
      </w:rPr>
      <w:tblPr/>
      <w:tcPr>
        <w:tcBorders>
          <w:top w:val="single" w:sz="4" w:space="0" w:color="5C4C44" w:themeColor="accent6"/>
          <w:left w:val="single" w:sz="4" w:space="0" w:color="5C4C44" w:themeColor="accent6"/>
          <w:bottom w:val="single" w:sz="4" w:space="0" w:color="5C4C44" w:themeColor="accent6"/>
          <w:right w:val="single" w:sz="4" w:space="0" w:color="5C4C44" w:themeColor="accent6"/>
          <w:insideH w:val="nil"/>
          <w:insideV w:val="nil"/>
        </w:tcBorders>
        <w:shd w:val="clear" w:color="auto" w:fill="5C4C44" w:themeFill="accent6"/>
      </w:tcPr>
    </w:tblStylePr>
    <w:tblStylePr w:type="lastRow">
      <w:rPr>
        <w:b/>
        <w:bCs/>
      </w:rPr>
      <w:tblPr/>
      <w:tcPr>
        <w:tcBorders>
          <w:top w:val="double" w:sz="4" w:space="0" w:color="5C4C44" w:themeColor="accent6"/>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customStyle="1" w:styleId="GridTable5Dark1">
    <w:name w:val="Grid Table 5 Dark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1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1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1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133" w:themeFill="accent1"/>
      </w:tcPr>
    </w:tblStylePr>
    <w:tblStylePr w:type="band1Vert">
      <w:tblPr/>
      <w:tcPr>
        <w:shd w:val="clear" w:color="auto" w:fill="F9B9AD" w:themeFill="accent1" w:themeFillTint="66"/>
      </w:tcPr>
    </w:tblStylePr>
    <w:tblStylePr w:type="band1Horz">
      <w:tblPr/>
      <w:tcPr>
        <w:shd w:val="clear" w:color="auto" w:fill="F9B9AD" w:themeFill="accent1" w:themeFillTint="66"/>
      </w:tcPr>
    </w:tblStylePr>
  </w:style>
  <w:style w:type="table" w:customStyle="1" w:styleId="GridTable5Dark-Accent21">
    <w:name w:val="Grid Table 5 Dark - Accent 2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C5B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C5B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C5B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C5BA" w:themeFill="accent2"/>
      </w:tcPr>
    </w:tblStylePr>
    <w:tblStylePr w:type="band1Vert">
      <w:tblPr/>
      <w:tcPr>
        <w:shd w:val="clear" w:color="auto" w:fill="BFE7E3" w:themeFill="accent2" w:themeFillTint="66"/>
      </w:tcPr>
    </w:tblStylePr>
    <w:tblStylePr w:type="band1Horz">
      <w:tblPr/>
      <w:tcPr>
        <w:shd w:val="clear" w:color="auto" w:fill="BFE7E3" w:themeFill="accent2" w:themeFillTint="66"/>
      </w:tcPr>
    </w:tblStylePr>
  </w:style>
  <w:style w:type="table" w:customStyle="1" w:styleId="GridTable5Dark-Accent31">
    <w:name w:val="Grid Table 5 Dark - Accent 3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8D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E04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E04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E04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E04E" w:themeFill="accent3"/>
      </w:tcPr>
    </w:tblStylePr>
    <w:tblStylePr w:type="band1Vert">
      <w:tblPr/>
      <w:tcPr>
        <w:shd w:val="clear" w:color="auto" w:fill="EEF2B8" w:themeFill="accent3" w:themeFillTint="66"/>
      </w:tcPr>
    </w:tblStylePr>
    <w:tblStylePr w:type="band1Horz">
      <w:tblPr/>
      <w:tcPr>
        <w:shd w:val="clear" w:color="auto" w:fill="EEF2B8" w:themeFill="accent3" w:themeFillTint="66"/>
      </w:tcPr>
    </w:tblStylePr>
  </w:style>
  <w:style w:type="table" w:customStyle="1" w:styleId="GridTable5Dark-Accent41">
    <w:name w:val="Grid Table 5 Dark - Accent 4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3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C4D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C4D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C4D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C4DD" w:themeFill="accent4"/>
      </w:tcPr>
    </w:tblStylePr>
    <w:tblStylePr w:type="band1Vert">
      <w:tblPr/>
      <w:tcPr>
        <w:shd w:val="clear" w:color="auto" w:fill="B3E7F1" w:themeFill="accent4" w:themeFillTint="66"/>
      </w:tcPr>
    </w:tblStylePr>
    <w:tblStylePr w:type="band1Horz">
      <w:tblPr/>
      <w:tcPr>
        <w:shd w:val="clear" w:color="auto" w:fill="B3E7F1" w:themeFill="accent4" w:themeFillTint="66"/>
      </w:tcPr>
    </w:tblStylePr>
  </w:style>
  <w:style w:type="table" w:customStyle="1" w:styleId="GridTable5Dark-Accent51">
    <w:name w:val="Grid Table 5 Dark - Accent 5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B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49B8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49B8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49B8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49B8D" w:themeFill="accent5"/>
      </w:tcPr>
    </w:tblStylePr>
    <w:tblStylePr w:type="band1Vert">
      <w:tblPr/>
      <w:tcPr>
        <w:shd w:val="clear" w:color="auto" w:fill="DAD7D1" w:themeFill="accent5" w:themeFillTint="66"/>
      </w:tcPr>
    </w:tblStylePr>
    <w:tblStylePr w:type="band1Horz">
      <w:tblPr/>
      <w:tcPr>
        <w:shd w:val="clear" w:color="auto" w:fill="DAD7D1" w:themeFill="accent5" w:themeFillTint="66"/>
      </w:tcPr>
    </w:tblStylePr>
  </w:style>
  <w:style w:type="table" w:customStyle="1" w:styleId="GridTable5Dark-Accent61">
    <w:name w:val="Grid Table 5 Dark - Accent 6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4C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4C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4C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4C44" w:themeFill="accent6"/>
      </w:tcPr>
    </w:tblStylePr>
    <w:tblStylePr w:type="band1Vert">
      <w:tblPr/>
      <w:tcPr>
        <w:shd w:val="clear" w:color="auto" w:fill="C3B5AE" w:themeFill="accent6" w:themeFillTint="66"/>
      </w:tcPr>
    </w:tblStylePr>
    <w:tblStylePr w:type="band1Horz">
      <w:tblPr/>
      <w:tcPr>
        <w:shd w:val="clear" w:color="auto" w:fill="C3B5AE" w:themeFill="accent6" w:themeFillTint="66"/>
      </w:tcPr>
    </w:tblStylePr>
  </w:style>
  <w:style w:type="table" w:customStyle="1" w:styleId="GridTable6Colorful1">
    <w:name w:val="Grid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572222"/>
    <w:pPr>
      <w:spacing w:after="0" w:line="240" w:lineRule="auto"/>
    </w:pPr>
    <w:rPr>
      <w:color w:val="CA2C0F" w:themeColor="accent1" w:themeShade="BF"/>
    </w:r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bottom w:val="single" w:sz="12" w:space="0" w:color="F69684" w:themeColor="accent1" w:themeTint="99"/>
        </w:tcBorders>
      </w:tcPr>
    </w:tblStylePr>
    <w:tblStylePr w:type="lastRow">
      <w:rPr>
        <w:b/>
        <w:bCs/>
      </w:rPr>
      <w:tblPr/>
      <w:tcPr>
        <w:tcBorders>
          <w:top w:val="doub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customStyle="1" w:styleId="GridTable6Colorful-Accent21">
    <w:name w:val="Grid Table 6 Colorful - Accent 21"/>
    <w:basedOn w:val="TableNormal"/>
    <w:uiPriority w:val="51"/>
    <w:rsid w:val="00572222"/>
    <w:pPr>
      <w:spacing w:after="0" w:line="240" w:lineRule="auto"/>
    </w:pPr>
    <w:rPr>
      <w:color w:val="3AA095" w:themeColor="accent2" w:themeShade="BF"/>
    </w:r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bottom w:val="single" w:sz="12" w:space="0" w:color="9FDCD5" w:themeColor="accent2" w:themeTint="99"/>
        </w:tcBorders>
      </w:tcPr>
    </w:tblStylePr>
    <w:tblStylePr w:type="lastRow">
      <w:rPr>
        <w:b/>
        <w:bCs/>
      </w:rPr>
      <w:tblPr/>
      <w:tcPr>
        <w:tcBorders>
          <w:top w:val="doub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customStyle="1" w:styleId="GridTable6Colorful-Accent31">
    <w:name w:val="Grid Table 6 Colorful - Accent 31"/>
    <w:basedOn w:val="TableNormal"/>
    <w:uiPriority w:val="51"/>
    <w:rsid w:val="00572222"/>
    <w:pPr>
      <w:spacing w:after="0" w:line="240" w:lineRule="auto"/>
    </w:pPr>
    <w:rPr>
      <w:color w:val="B3C021" w:themeColor="accent3" w:themeShade="BF"/>
    </w:r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bottom w:val="single" w:sz="12" w:space="0" w:color="E5EC94" w:themeColor="accent3" w:themeTint="99"/>
        </w:tcBorders>
      </w:tcPr>
    </w:tblStylePr>
    <w:tblStylePr w:type="lastRow">
      <w:rPr>
        <w:b/>
        <w:bCs/>
      </w:rPr>
      <w:tblPr/>
      <w:tcPr>
        <w:tcBorders>
          <w:top w:val="doub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customStyle="1" w:styleId="GridTable6Colorful-Accent41">
    <w:name w:val="Grid Table 6 Colorful - Accent 41"/>
    <w:basedOn w:val="TableNormal"/>
    <w:uiPriority w:val="51"/>
    <w:rsid w:val="00572222"/>
    <w:pPr>
      <w:spacing w:after="0" w:line="240" w:lineRule="auto"/>
    </w:pPr>
    <w:rPr>
      <w:color w:val="209DB5" w:themeColor="accent4" w:themeShade="BF"/>
    </w:r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bottom w:val="single" w:sz="12" w:space="0" w:color="8DDBEA" w:themeColor="accent4" w:themeTint="99"/>
        </w:tcBorders>
      </w:tcPr>
    </w:tblStylePr>
    <w:tblStylePr w:type="lastRow">
      <w:rPr>
        <w:b/>
        <w:bCs/>
      </w:rPr>
      <w:tblPr/>
      <w:tcPr>
        <w:tcBorders>
          <w:top w:val="doub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customStyle="1" w:styleId="GridTable6Colorful-Accent51">
    <w:name w:val="Grid Table 6 Colorful - Accent 51"/>
    <w:basedOn w:val="TableNormal"/>
    <w:uiPriority w:val="51"/>
    <w:rsid w:val="00572222"/>
    <w:pPr>
      <w:spacing w:after="0" w:line="240" w:lineRule="auto"/>
    </w:pPr>
    <w:rPr>
      <w:color w:val="7E7465" w:themeColor="accent5" w:themeShade="BF"/>
    </w:r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bottom w:val="single" w:sz="12" w:space="0" w:color="C8C3BA" w:themeColor="accent5" w:themeTint="99"/>
        </w:tcBorders>
      </w:tcPr>
    </w:tblStylePr>
    <w:tblStylePr w:type="lastRow">
      <w:rPr>
        <w:b/>
        <w:bCs/>
      </w:rPr>
      <w:tblPr/>
      <w:tcPr>
        <w:tcBorders>
          <w:top w:val="doub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customStyle="1" w:styleId="GridTable6Colorful-Accent61">
    <w:name w:val="Grid Table 6 Colorful - Accent 61"/>
    <w:basedOn w:val="TableNormal"/>
    <w:uiPriority w:val="51"/>
    <w:rsid w:val="00572222"/>
    <w:pPr>
      <w:spacing w:after="0" w:line="240" w:lineRule="auto"/>
    </w:pPr>
    <w:rPr>
      <w:color w:val="443833" w:themeColor="accent6" w:themeShade="BF"/>
    </w:r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bottom w:val="single" w:sz="12" w:space="0" w:color="A59086" w:themeColor="accent6" w:themeTint="99"/>
        </w:tcBorders>
      </w:tcPr>
    </w:tblStylePr>
    <w:tblStylePr w:type="lastRow">
      <w:rPr>
        <w:b/>
        <w:bCs/>
      </w:rPr>
      <w:tblPr/>
      <w:tcPr>
        <w:tcBorders>
          <w:top w:val="doub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customStyle="1" w:styleId="GridTable7Colorful1">
    <w:name w:val="Grid Table 7 Colorful1"/>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572222"/>
    <w:pPr>
      <w:spacing w:after="0" w:line="240" w:lineRule="auto"/>
    </w:pPr>
    <w:rPr>
      <w:color w:val="CA2C0F" w:themeColor="accent1" w:themeShade="BF"/>
    </w:r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bottom w:val="single" w:sz="4" w:space="0" w:color="F69684" w:themeColor="accent1" w:themeTint="99"/>
        </w:tcBorders>
      </w:tcPr>
    </w:tblStylePr>
    <w:tblStylePr w:type="nwCell">
      <w:tblPr/>
      <w:tcPr>
        <w:tcBorders>
          <w:bottom w:val="single" w:sz="4" w:space="0" w:color="F69684" w:themeColor="accent1" w:themeTint="99"/>
        </w:tcBorders>
      </w:tcPr>
    </w:tblStylePr>
    <w:tblStylePr w:type="seCell">
      <w:tblPr/>
      <w:tcPr>
        <w:tcBorders>
          <w:top w:val="single" w:sz="4" w:space="0" w:color="F69684" w:themeColor="accent1" w:themeTint="99"/>
        </w:tcBorders>
      </w:tcPr>
    </w:tblStylePr>
    <w:tblStylePr w:type="swCell">
      <w:tblPr/>
      <w:tcPr>
        <w:tcBorders>
          <w:top w:val="single" w:sz="4" w:space="0" w:color="F69684" w:themeColor="accent1" w:themeTint="99"/>
        </w:tcBorders>
      </w:tcPr>
    </w:tblStylePr>
  </w:style>
  <w:style w:type="table" w:customStyle="1" w:styleId="GridTable7Colorful-Accent21">
    <w:name w:val="Grid Table 7 Colorful - Accent 21"/>
    <w:basedOn w:val="TableNormal"/>
    <w:uiPriority w:val="52"/>
    <w:rsid w:val="00572222"/>
    <w:pPr>
      <w:spacing w:after="0" w:line="240" w:lineRule="auto"/>
    </w:pPr>
    <w:rPr>
      <w:color w:val="3AA095" w:themeColor="accent2" w:themeShade="BF"/>
    </w:r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bottom w:val="single" w:sz="4" w:space="0" w:color="9FDCD5" w:themeColor="accent2" w:themeTint="99"/>
        </w:tcBorders>
      </w:tcPr>
    </w:tblStylePr>
    <w:tblStylePr w:type="nwCell">
      <w:tblPr/>
      <w:tcPr>
        <w:tcBorders>
          <w:bottom w:val="single" w:sz="4" w:space="0" w:color="9FDCD5" w:themeColor="accent2" w:themeTint="99"/>
        </w:tcBorders>
      </w:tcPr>
    </w:tblStylePr>
    <w:tblStylePr w:type="seCell">
      <w:tblPr/>
      <w:tcPr>
        <w:tcBorders>
          <w:top w:val="single" w:sz="4" w:space="0" w:color="9FDCD5" w:themeColor="accent2" w:themeTint="99"/>
        </w:tcBorders>
      </w:tcPr>
    </w:tblStylePr>
    <w:tblStylePr w:type="swCell">
      <w:tblPr/>
      <w:tcPr>
        <w:tcBorders>
          <w:top w:val="single" w:sz="4" w:space="0" w:color="9FDCD5" w:themeColor="accent2" w:themeTint="99"/>
        </w:tcBorders>
      </w:tcPr>
    </w:tblStylePr>
  </w:style>
  <w:style w:type="table" w:customStyle="1" w:styleId="GridTable7Colorful-Accent31">
    <w:name w:val="Grid Table 7 Colorful - Accent 31"/>
    <w:basedOn w:val="TableNormal"/>
    <w:uiPriority w:val="52"/>
    <w:rsid w:val="00572222"/>
    <w:pPr>
      <w:spacing w:after="0" w:line="240" w:lineRule="auto"/>
    </w:pPr>
    <w:rPr>
      <w:color w:val="B3C021" w:themeColor="accent3" w:themeShade="BF"/>
    </w:r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bottom w:val="single" w:sz="4" w:space="0" w:color="E5EC94" w:themeColor="accent3" w:themeTint="99"/>
        </w:tcBorders>
      </w:tcPr>
    </w:tblStylePr>
    <w:tblStylePr w:type="nwCell">
      <w:tblPr/>
      <w:tcPr>
        <w:tcBorders>
          <w:bottom w:val="single" w:sz="4" w:space="0" w:color="E5EC94" w:themeColor="accent3" w:themeTint="99"/>
        </w:tcBorders>
      </w:tcPr>
    </w:tblStylePr>
    <w:tblStylePr w:type="seCell">
      <w:tblPr/>
      <w:tcPr>
        <w:tcBorders>
          <w:top w:val="single" w:sz="4" w:space="0" w:color="E5EC94" w:themeColor="accent3" w:themeTint="99"/>
        </w:tcBorders>
      </w:tcPr>
    </w:tblStylePr>
    <w:tblStylePr w:type="swCell">
      <w:tblPr/>
      <w:tcPr>
        <w:tcBorders>
          <w:top w:val="single" w:sz="4" w:space="0" w:color="E5EC94" w:themeColor="accent3" w:themeTint="99"/>
        </w:tcBorders>
      </w:tcPr>
    </w:tblStylePr>
  </w:style>
  <w:style w:type="table" w:customStyle="1" w:styleId="GridTable7Colorful-Accent41">
    <w:name w:val="Grid Table 7 Colorful - Accent 41"/>
    <w:basedOn w:val="TableNormal"/>
    <w:uiPriority w:val="52"/>
    <w:rsid w:val="00572222"/>
    <w:pPr>
      <w:spacing w:after="0" w:line="240" w:lineRule="auto"/>
    </w:pPr>
    <w:rPr>
      <w:color w:val="209DB5" w:themeColor="accent4" w:themeShade="BF"/>
    </w:r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bottom w:val="single" w:sz="4" w:space="0" w:color="8DDBEA" w:themeColor="accent4" w:themeTint="99"/>
        </w:tcBorders>
      </w:tcPr>
    </w:tblStylePr>
    <w:tblStylePr w:type="nwCell">
      <w:tblPr/>
      <w:tcPr>
        <w:tcBorders>
          <w:bottom w:val="single" w:sz="4" w:space="0" w:color="8DDBEA" w:themeColor="accent4" w:themeTint="99"/>
        </w:tcBorders>
      </w:tcPr>
    </w:tblStylePr>
    <w:tblStylePr w:type="seCell">
      <w:tblPr/>
      <w:tcPr>
        <w:tcBorders>
          <w:top w:val="single" w:sz="4" w:space="0" w:color="8DDBEA" w:themeColor="accent4" w:themeTint="99"/>
        </w:tcBorders>
      </w:tcPr>
    </w:tblStylePr>
    <w:tblStylePr w:type="swCell">
      <w:tblPr/>
      <w:tcPr>
        <w:tcBorders>
          <w:top w:val="single" w:sz="4" w:space="0" w:color="8DDBEA" w:themeColor="accent4" w:themeTint="99"/>
        </w:tcBorders>
      </w:tcPr>
    </w:tblStylePr>
  </w:style>
  <w:style w:type="table" w:customStyle="1" w:styleId="GridTable7Colorful-Accent51">
    <w:name w:val="Grid Table 7 Colorful - Accent 51"/>
    <w:basedOn w:val="TableNormal"/>
    <w:uiPriority w:val="52"/>
    <w:rsid w:val="00572222"/>
    <w:pPr>
      <w:spacing w:after="0" w:line="240" w:lineRule="auto"/>
    </w:pPr>
    <w:rPr>
      <w:color w:val="7E7465" w:themeColor="accent5" w:themeShade="BF"/>
    </w:r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bottom w:val="single" w:sz="4" w:space="0" w:color="C8C3BA" w:themeColor="accent5" w:themeTint="99"/>
        </w:tcBorders>
      </w:tcPr>
    </w:tblStylePr>
    <w:tblStylePr w:type="nwCell">
      <w:tblPr/>
      <w:tcPr>
        <w:tcBorders>
          <w:bottom w:val="single" w:sz="4" w:space="0" w:color="C8C3BA" w:themeColor="accent5" w:themeTint="99"/>
        </w:tcBorders>
      </w:tcPr>
    </w:tblStylePr>
    <w:tblStylePr w:type="seCell">
      <w:tblPr/>
      <w:tcPr>
        <w:tcBorders>
          <w:top w:val="single" w:sz="4" w:space="0" w:color="C8C3BA" w:themeColor="accent5" w:themeTint="99"/>
        </w:tcBorders>
      </w:tcPr>
    </w:tblStylePr>
    <w:tblStylePr w:type="swCell">
      <w:tblPr/>
      <w:tcPr>
        <w:tcBorders>
          <w:top w:val="single" w:sz="4" w:space="0" w:color="C8C3BA" w:themeColor="accent5" w:themeTint="99"/>
        </w:tcBorders>
      </w:tcPr>
    </w:tblStylePr>
  </w:style>
  <w:style w:type="table" w:customStyle="1" w:styleId="GridTable7Colorful-Accent61">
    <w:name w:val="Grid Table 7 Colorful - Accent 61"/>
    <w:basedOn w:val="TableNormal"/>
    <w:uiPriority w:val="52"/>
    <w:rsid w:val="00572222"/>
    <w:pPr>
      <w:spacing w:after="0" w:line="240" w:lineRule="auto"/>
    </w:pPr>
    <w:rPr>
      <w:color w:val="443833" w:themeColor="accent6" w:themeShade="BF"/>
    </w:r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bottom w:val="single" w:sz="4" w:space="0" w:color="A59086" w:themeColor="accent6" w:themeTint="99"/>
        </w:tcBorders>
      </w:tcPr>
    </w:tblStylePr>
    <w:tblStylePr w:type="nwCell">
      <w:tblPr/>
      <w:tcPr>
        <w:tcBorders>
          <w:bottom w:val="single" w:sz="4" w:space="0" w:color="A59086" w:themeColor="accent6" w:themeTint="99"/>
        </w:tcBorders>
      </w:tcPr>
    </w:tblStylePr>
    <w:tblStylePr w:type="seCell">
      <w:tblPr/>
      <w:tcPr>
        <w:tcBorders>
          <w:top w:val="single" w:sz="4" w:space="0" w:color="A59086" w:themeColor="accent6" w:themeTint="99"/>
        </w:tcBorders>
      </w:tcPr>
    </w:tblStylePr>
    <w:tblStylePr w:type="swCell">
      <w:tblPr/>
      <w:tcPr>
        <w:tcBorders>
          <w:top w:val="single" w:sz="4" w:space="0" w:color="A59086"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861D0A" w:themeColor="accent1" w:themeShade="7F"/>
      <w:kern w:val="16"/>
      <w:sz w:val="24"/>
      <w:szCs w:val="24"/>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CA2C0F" w:themeColor="accent1" w:themeShade="BF"/>
      <w:kern w:val="16"/>
      <w:sz w:val="22"/>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CA2C0F" w:themeColor="accent1" w:themeShade="BF"/>
      <w:kern w:val="16"/>
      <w:sz w:val="22"/>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861D0A" w:themeColor="accent1" w:themeShade="7F"/>
      <w:kern w:val="16"/>
      <w:sz w:val="22"/>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861D0A" w:themeColor="accent1" w:themeShade="7F"/>
      <w:kern w:val="16"/>
      <w:sz w:val="22"/>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semiHidden/>
    <w:unhideWhenUsed/>
    <w:rsid w:val="000F51EC"/>
    <w:rPr>
      <w:color w:val="16697A"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CA2C0F"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F05133" w:themeColor="accent1"/>
        <w:bottom w:val="single" w:sz="4" w:space="10" w:color="F05133" w:themeColor="accent1"/>
      </w:pBdr>
      <w:spacing w:before="360" w:after="360"/>
      <w:ind w:left="864" w:right="864"/>
      <w:jc w:val="center"/>
    </w:pPr>
    <w:rPr>
      <w:i/>
      <w:iCs/>
      <w:color w:val="CA2C0F" w:themeColor="accent1" w:themeShade="BF"/>
    </w:rPr>
  </w:style>
  <w:style w:type="character" w:customStyle="1" w:styleId="IntenseQuoteChar">
    <w:name w:val="Intense Quote Char"/>
    <w:basedOn w:val="DefaultParagraphFont"/>
    <w:link w:val="IntenseQuote"/>
    <w:uiPriority w:val="30"/>
    <w:semiHidden/>
    <w:rsid w:val="000F51EC"/>
    <w:rPr>
      <w:i/>
      <w:iCs/>
      <w:color w:val="CA2C0F" w:themeColor="accent1" w:themeShade="BF"/>
    </w:rPr>
  </w:style>
  <w:style w:type="character" w:styleId="IntenseReference">
    <w:name w:val="Intense Reference"/>
    <w:basedOn w:val="DefaultParagraphFont"/>
    <w:uiPriority w:val="32"/>
    <w:semiHidden/>
    <w:qFormat/>
    <w:rsid w:val="000F51EC"/>
    <w:rPr>
      <w:b/>
      <w:bCs/>
      <w:caps w:val="0"/>
      <w:smallCaps/>
      <w:color w:val="CA2C0F"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insideH w:val="single" w:sz="8" w:space="0" w:color="F05133" w:themeColor="accent1"/>
        <w:insideV w:val="single" w:sz="8" w:space="0" w:color="F0513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133" w:themeColor="accent1"/>
          <w:left w:val="single" w:sz="8" w:space="0" w:color="F05133" w:themeColor="accent1"/>
          <w:bottom w:val="single" w:sz="18" w:space="0" w:color="F05133" w:themeColor="accent1"/>
          <w:right w:val="single" w:sz="8" w:space="0" w:color="F05133" w:themeColor="accent1"/>
          <w:insideH w:val="nil"/>
          <w:insideV w:val="single" w:sz="8" w:space="0" w:color="F051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133" w:themeColor="accent1"/>
          <w:left w:val="single" w:sz="8" w:space="0" w:color="F05133" w:themeColor="accent1"/>
          <w:bottom w:val="single" w:sz="8" w:space="0" w:color="F05133" w:themeColor="accent1"/>
          <w:right w:val="single" w:sz="8" w:space="0" w:color="F05133" w:themeColor="accent1"/>
          <w:insideH w:val="nil"/>
          <w:insideV w:val="single" w:sz="8" w:space="0" w:color="F051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tblStylePr w:type="band1Vert">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shd w:val="clear" w:color="auto" w:fill="FBD3CC" w:themeFill="accent1" w:themeFillTint="3F"/>
      </w:tcPr>
    </w:tblStylePr>
    <w:tblStylePr w:type="band1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insideV w:val="single" w:sz="8" w:space="0" w:color="F05133" w:themeColor="accent1"/>
        </w:tcBorders>
        <w:shd w:val="clear" w:color="auto" w:fill="FBD3CC" w:themeFill="accent1" w:themeFillTint="3F"/>
      </w:tcPr>
    </w:tblStylePr>
    <w:tblStylePr w:type="band2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insideV w:val="single" w:sz="8" w:space="0" w:color="F05133"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insideH w:val="single" w:sz="8" w:space="0" w:color="60C5BA" w:themeColor="accent2"/>
        <w:insideV w:val="single" w:sz="8" w:space="0" w:color="60C5B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C5BA" w:themeColor="accent2"/>
          <w:left w:val="single" w:sz="8" w:space="0" w:color="60C5BA" w:themeColor="accent2"/>
          <w:bottom w:val="single" w:sz="18" w:space="0" w:color="60C5BA" w:themeColor="accent2"/>
          <w:right w:val="single" w:sz="8" w:space="0" w:color="60C5BA" w:themeColor="accent2"/>
          <w:insideH w:val="nil"/>
          <w:insideV w:val="single" w:sz="8" w:space="0" w:color="60C5B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C5BA" w:themeColor="accent2"/>
          <w:left w:val="single" w:sz="8" w:space="0" w:color="60C5BA" w:themeColor="accent2"/>
          <w:bottom w:val="single" w:sz="8" w:space="0" w:color="60C5BA" w:themeColor="accent2"/>
          <w:right w:val="single" w:sz="8" w:space="0" w:color="60C5BA" w:themeColor="accent2"/>
          <w:insideH w:val="nil"/>
          <w:insideV w:val="single" w:sz="8" w:space="0" w:color="60C5B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tblStylePr w:type="band1Vert">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shd w:val="clear" w:color="auto" w:fill="D7F0ED" w:themeFill="accent2" w:themeFillTint="3F"/>
      </w:tcPr>
    </w:tblStylePr>
    <w:tblStylePr w:type="band1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insideV w:val="single" w:sz="8" w:space="0" w:color="60C5BA" w:themeColor="accent2"/>
        </w:tcBorders>
        <w:shd w:val="clear" w:color="auto" w:fill="D7F0ED" w:themeFill="accent2" w:themeFillTint="3F"/>
      </w:tcPr>
    </w:tblStylePr>
    <w:tblStylePr w:type="band2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insideV w:val="single" w:sz="8" w:space="0" w:color="60C5BA"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insideH w:val="single" w:sz="8" w:space="0" w:color="D5E04E" w:themeColor="accent3"/>
        <w:insideV w:val="single" w:sz="8" w:space="0" w:color="D5E04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E04E" w:themeColor="accent3"/>
          <w:left w:val="single" w:sz="8" w:space="0" w:color="D5E04E" w:themeColor="accent3"/>
          <w:bottom w:val="single" w:sz="18" w:space="0" w:color="D5E04E" w:themeColor="accent3"/>
          <w:right w:val="single" w:sz="8" w:space="0" w:color="D5E04E" w:themeColor="accent3"/>
          <w:insideH w:val="nil"/>
          <w:insideV w:val="single" w:sz="8" w:space="0" w:color="D5E04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E04E" w:themeColor="accent3"/>
          <w:left w:val="single" w:sz="8" w:space="0" w:color="D5E04E" w:themeColor="accent3"/>
          <w:bottom w:val="single" w:sz="8" w:space="0" w:color="D5E04E" w:themeColor="accent3"/>
          <w:right w:val="single" w:sz="8" w:space="0" w:color="D5E04E" w:themeColor="accent3"/>
          <w:insideH w:val="nil"/>
          <w:insideV w:val="single" w:sz="8" w:space="0" w:color="D5E04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tblStylePr w:type="band1Vert">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shd w:val="clear" w:color="auto" w:fill="F4F7D3" w:themeFill="accent3" w:themeFillTint="3F"/>
      </w:tcPr>
    </w:tblStylePr>
    <w:tblStylePr w:type="band1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insideV w:val="single" w:sz="8" w:space="0" w:color="D5E04E" w:themeColor="accent3"/>
        </w:tcBorders>
        <w:shd w:val="clear" w:color="auto" w:fill="F4F7D3" w:themeFill="accent3" w:themeFillTint="3F"/>
      </w:tcPr>
    </w:tblStylePr>
    <w:tblStylePr w:type="band2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insideV w:val="single" w:sz="8" w:space="0" w:color="D5E04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insideH w:val="single" w:sz="8" w:space="0" w:color="42C4DD" w:themeColor="accent4"/>
        <w:insideV w:val="single" w:sz="8" w:space="0" w:color="42C4D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C4DD" w:themeColor="accent4"/>
          <w:left w:val="single" w:sz="8" w:space="0" w:color="42C4DD" w:themeColor="accent4"/>
          <w:bottom w:val="single" w:sz="18" w:space="0" w:color="42C4DD" w:themeColor="accent4"/>
          <w:right w:val="single" w:sz="8" w:space="0" w:color="42C4DD" w:themeColor="accent4"/>
          <w:insideH w:val="nil"/>
          <w:insideV w:val="single" w:sz="8" w:space="0" w:color="42C4D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C4DD" w:themeColor="accent4"/>
          <w:left w:val="single" w:sz="8" w:space="0" w:color="42C4DD" w:themeColor="accent4"/>
          <w:bottom w:val="single" w:sz="8" w:space="0" w:color="42C4DD" w:themeColor="accent4"/>
          <w:right w:val="single" w:sz="8" w:space="0" w:color="42C4DD" w:themeColor="accent4"/>
          <w:insideH w:val="nil"/>
          <w:insideV w:val="single" w:sz="8" w:space="0" w:color="42C4D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tblStylePr w:type="band1Vert">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shd w:val="clear" w:color="auto" w:fill="D0F0F6" w:themeFill="accent4" w:themeFillTint="3F"/>
      </w:tcPr>
    </w:tblStylePr>
    <w:tblStylePr w:type="band1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insideV w:val="single" w:sz="8" w:space="0" w:color="42C4DD" w:themeColor="accent4"/>
        </w:tcBorders>
        <w:shd w:val="clear" w:color="auto" w:fill="D0F0F6" w:themeFill="accent4" w:themeFillTint="3F"/>
      </w:tcPr>
    </w:tblStylePr>
    <w:tblStylePr w:type="band2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insideV w:val="single" w:sz="8" w:space="0" w:color="42C4DD"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insideH w:val="single" w:sz="8" w:space="0" w:color="A49B8D" w:themeColor="accent5"/>
        <w:insideV w:val="single" w:sz="8" w:space="0" w:color="A49B8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49B8D" w:themeColor="accent5"/>
          <w:left w:val="single" w:sz="8" w:space="0" w:color="A49B8D" w:themeColor="accent5"/>
          <w:bottom w:val="single" w:sz="18" w:space="0" w:color="A49B8D" w:themeColor="accent5"/>
          <w:right w:val="single" w:sz="8" w:space="0" w:color="A49B8D" w:themeColor="accent5"/>
          <w:insideH w:val="nil"/>
          <w:insideV w:val="single" w:sz="8" w:space="0" w:color="A49B8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49B8D" w:themeColor="accent5"/>
          <w:left w:val="single" w:sz="8" w:space="0" w:color="A49B8D" w:themeColor="accent5"/>
          <w:bottom w:val="single" w:sz="8" w:space="0" w:color="A49B8D" w:themeColor="accent5"/>
          <w:right w:val="single" w:sz="8" w:space="0" w:color="A49B8D" w:themeColor="accent5"/>
          <w:insideH w:val="nil"/>
          <w:insideV w:val="single" w:sz="8" w:space="0" w:color="A49B8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tblStylePr w:type="band1Vert">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shd w:val="clear" w:color="auto" w:fill="E8E6E2" w:themeFill="accent5" w:themeFillTint="3F"/>
      </w:tcPr>
    </w:tblStylePr>
    <w:tblStylePr w:type="band1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insideV w:val="single" w:sz="8" w:space="0" w:color="A49B8D" w:themeColor="accent5"/>
        </w:tcBorders>
        <w:shd w:val="clear" w:color="auto" w:fill="E8E6E2" w:themeFill="accent5" w:themeFillTint="3F"/>
      </w:tcPr>
    </w:tblStylePr>
    <w:tblStylePr w:type="band2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insideV w:val="single" w:sz="8" w:space="0" w:color="A49B8D"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insideH w:val="single" w:sz="8" w:space="0" w:color="5C4C44" w:themeColor="accent6"/>
        <w:insideV w:val="single" w:sz="8" w:space="0" w:color="5C4C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4C44" w:themeColor="accent6"/>
          <w:left w:val="single" w:sz="8" w:space="0" w:color="5C4C44" w:themeColor="accent6"/>
          <w:bottom w:val="single" w:sz="18" w:space="0" w:color="5C4C44" w:themeColor="accent6"/>
          <w:right w:val="single" w:sz="8" w:space="0" w:color="5C4C44" w:themeColor="accent6"/>
          <w:insideH w:val="nil"/>
          <w:insideV w:val="single" w:sz="8" w:space="0" w:color="5C4C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4C44" w:themeColor="accent6"/>
          <w:left w:val="single" w:sz="8" w:space="0" w:color="5C4C44" w:themeColor="accent6"/>
          <w:bottom w:val="single" w:sz="8" w:space="0" w:color="5C4C44" w:themeColor="accent6"/>
          <w:right w:val="single" w:sz="8" w:space="0" w:color="5C4C44" w:themeColor="accent6"/>
          <w:insideH w:val="nil"/>
          <w:insideV w:val="single" w:sz="8" w:space="0" w:color="5C4C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tblStylePr w:type="band1Vert">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shd w:val="clear" w:color="auto" w:fill="DAD1CD" w:themeFill="accent6" w:themeFillTint="3F"/>
      </w:tcPr>
    </w:tblStylePr>
    <w:tblStylePr w:type="band1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insideV w:val="single" w:sz="8" w:space="0" w:color="5C4C44" w:themeColor="accent6"/>
        </w:tcBorders>
        <w:shd w:val="clear" w:color="auto" w:fill="DAD1CD" w:themeFill="accent6" w:themeFillTint="3F"/>
      </w:tcPr>
    </w:tblStylePr>
    <w:tblStylePr w:type="band2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insideV w:val="single" w:sz="8" w:space="0" w:color="5C4C44"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tblBorders>
    </w:tblPr>
    <w:tblStylePr w:type="firstRow">
      <w:pPr>
        <w:spacing w:before="0" w:after="0" w:line="240" w:lineRule="auto"/>
      </w:pPr>
      <w:rPr>
        <w:b/>
        <w:bCs/>
        <w:color w:val="FFFFFF" w:themeColor="background1"/>
      </w:rPr>
      <w:tblPr/>
      <w:tcPr>
        <w:shd w:val="clear" w:color="auto" w:fill="F05133" w:themeFill="accent1"/>
      </w:tcPr>
    </w:tblStylePr>
    <w:tblStylePr w:type="lastRow">
      <w:pPr>
        <w:spacing w:before="0" w:after="0" w:line="240" w:lineRule="auto"/>
      </w:pPr>
      <w:rPr>
        <w:b/>
        <w:bCs/>
      </w:rPr>
      <w:tblPr/>
      <w:tcPr>
        <w:tcBorders>
          <w:top w:val="double" w:sz="6" w:space="0" w:color="F05133" w:themeColor="accent1"/>
          <w:left w:val="single" w:sz="8" w:space="0" w:color="F05133" w:themeColor="accent1"/>
          <w:bottom w:val="single" w:sz="8" w:space="0" w:color="F05133" w:themeColor="accent1"/>
          <w:right w:val="single" w:sz="8" w:space="0" w:color="F05133" w:themeColor="accent1"/>
        </w:tcBorders>
      </w:tcPr>
    </w:tblStylePr>
    <w:tblStylePr w:type="firstCol">
      <w:rPr>
        <w:b/>
        <w:bCs/>
      </w:rPr>
    </w:tblStylePr>
    <w:tblStylePr w:type="lastCol">
      <w:rPr>
        <w:b/>
        <w:bCs/>
      </w:rPr>
    </w:tblStylePr>
    <w:tblStylePr w:type="band1Vert">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tblStylePr w:type="band1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tblBorders>
    </w:tblPr>
    <w:tblStylePr w:type="firstRow">
      <w:pPr>
        <w:spacing w:before="0" w:after="0" w:line="240" w:lineRule="auto"/>
      </w:pPr>
      <w:rPr>
        <w:b/>
        <w:bCs/>
        <w:color w:val="FFFFFF" w:themeColor="background1"/>
      </w:rPr>
      <w:tblPr/>
      <w:tcPr>
        <w:shd w:val="clear" w:color="auto" w:fill="60C5BA" w:themeFill="accent2"/>
      </w:tcPr>
    </w:tblStylePr>
    <w:tblStylePr w:type="lastRow">
      <w:pPr>
        <w:spacing w:before="0" w:after="0" w:line="240" w:lineRule="auto"/>
      </w:pPr>
      <w:rPr>
        <w:b/>
        <w:bCs/>
      </w:rPr>
      <w:tblPr/>
      <w:tcPr>
        <w:tcBorders>
          <w:top w:val="double" w:sz="6" w:space="0" w:color="60C5BA" w:themeColor="accent2"/>
          <w:left w:val="single" w:sz="8" w:space="0" w:color="60C5BA" w:themeColor="accent2"/>
          <w:bottom w:val="single" w:sz="8" w:space="0" w:color="60C5BA" w:themeColor="accent2"/>
          <w:right w:val="single" w:sz="8" w:space="0" w:color="60C5BA" w:themeColor="accent2"/>
        </w:tcBorders>
      </w:tcPr>
    </w:tblStylePr>
    <w:tblStylePr w:type="firstCol">
      <w:rPr>
        <w:b/>
        <w:bCs/>
      </w:rPr>
    </w:tblStylePr>
    <w:tblStylePr w:type="lastCol">
      <w:rPr>
        <w:b/>
        <w:bCs/>
      </w:rPr>
    </w:tblStylePr>
    <w:tblStylePr w:type="band1Vert">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tblStylePr w:type="band1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tblBorders>
    </w:tblPr>
    <w:tblStylePr w:type="firstRow">
      <w:pPr>
        <w:spacing w:before="0" w:after="0" w:line="240" w:lineRule="auto"/>
      </w:pPr>
      <w:rPr>
        <w:b/>
        <w:bCs/>
        <w:color w:val="FFFFFF" w:themeColor="background1"/>
      </w:rPr>
      <w:tblPr/>
      <w:tcPr>
        <w:shd w:val="clear" w:color="auto" w:fill="D5E04E" w:themeFill="accent3"/>
      </w:tcPr>
    </w:tblStylePr>
    <w:tblStylePr w:type="lastRow">
      <w:pPr>
        <w:spacing w:before="0" w:after="0" w:line="240" w:lineRule="auto"/>
      </w:pPr>
      <w:rPr>
        <w:b/>
        <w:bCs/>
      </w:rPr>
      <w:tblPr/>
      <w:tcPr>
        <w:tcBorders>
          <w:top w:val="double" w:sz="6" w:space="0" w:color="D5E04E" w:themeColor="accent3"/>
          <w:left w:val="single" w:sz="8" w:space="0" w:color="D5E04E" w:themeColor="accent3"/>
          <w:bottom w:val="single" w:sz="8" w:space="0" w:color="D5E04E" w:themeColor="accent3"/>
          <w:right w:val="single" w:sz="8" w:space="0" w:color="D5E04E" w:themeColor="accent3"/>
        </w:tcBorders>
      </w:tcPr>
    </w:tblStylePr>
    <w:tblStylePr w:type="firstCol">
      <w:rPr>
        <w:b/>
        <w:bCs/>
      </w:rPr>
    </w:tblStylePr>
    <w:tblStylePr w:type="lastCol">
      <w:rPr>
        <w:b/>
        <w:bCs/>
      </w:rPr>
    </w:tblStylePr>
    <w:tblStylePr w:type="band1Vert">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tblStylePr w:type="band1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tblBorders>
    </w:tblPr>
    <w:tblStylePr w:type="firstRow">
      <w:pPr>
        <w:spacing w:before="0" w:after="0" w:line="240" w:lineRule="auto"/>
      </w:pPr>
      <w:rPr>
        <w:b/>
        <w:bCs/>
        <w:color w:val="FFFFFF" w:themeColor="background1"/>
      </w:rPr>
      <w:tblPr/>
      <w:tcPr>
        <w:shd w:val="clear" w:color="auto" w:fill="42C4DD" w:themeFill="accent4"/>
      </w:tcPr>
    </w:tblStylePr>
    <w:tblStylePr w:type="lastRow">
      <w:pPr>
        <w:spacing w:before="0" w:after="0" w:line="240" w:lineRule="auto"/>
      </w:pPr>
      <w:rPr>
        <w:b/>
        <w:bCs/>
      </w:rPr>
      <w:tblPr/>
      <w:tcPr>
        <w:tcBorders>
          <w:top w:val="double" w:sz="6" w:space="0" w:color="42C4DD" w:themeColor="accent4"/>
          <w:left w:val="single" w:sz="8" w:space="0" w:color="42C4DD" w:themeColor="accent4"/>
          <w:bottom w:val="single" w:sz="8" w:space="0" w:color="42C4DD" w:themeColor="accent4"/>
          <w:right w:val="single" w:sz="8" w:space="0" w:color="42C4DD" w:themeColor="accent4"/>
        </w:tcBorders>
      </w:tcPr>
    </w:tblStylePr>
    <w:tblStylePr w:type="firstCol">
      <w:rPr>
        <w:b/>
        <w:bCs/>
      </w:rPr>
    </w:tblStylePr>
    <w:tblStylePr w:type="lastCol">
      <w:rPr>
        <w:b/>
        <w:bCs/>
      </w:rPr>
    </w:tblStylePr>
    <w:tblStylePr w:type="band1Vert">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tblStylePr w:type="band1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tblBorders>
    </w:tblPr>
    <w:tblStylePr w:type="firstRow">
      <w:pPr>
        <w:spacing w:before="0" w:after="0" w:line="240" w:lineRule="auto"/>
      </w:pPr>
      <w:rPr>
        <w:b/>
        <w:bCs/>
        <w:color w:val="FFFFFF" w:themeColor="background1"/>
      </w:rPr>
      <w:tblPr/>
      <w:tcPr>
        <w:shd w:val="clear" w:color="auto" w:fill="A49B8D" w:themeFill="accent5"/>
      </w:tcPr>
    </w:tblStylePr>
    <w:tblStylePr w:type="lastRow">
      <w:pPr>
        <w:spacing w:before="0" w:after="0" w:line="240" w:lineRule="auto"/>
      </w:pPr>
      <w:rPr>
        <w:b/>
        <w:bCs/>
      </w:rPr>
      <w:tblPr/>
      <w:tcPr>
        <w:tcBorders>
          <w:top w:val="double" w:sz="6" w:space="0" w:color="A49B8D" w:themeColor="accent5"/>
          <w:left w:val="single" w:sz="8" w:space="0" w:color="A49B8D" w:themeColor="accent5"/>
          <w:bottom w:val="single" w:sz="8" w:space="0" w:color="A49B8D" w:themeColor="accent5"/>
          <w:right w:val="single" w:sz="8" w:space="0" w:color="A49B8D" w:themeColor="accent5"/>
        </w:tcBorders>
      </w:tcPr>
    </w:tblStylePr>
    <w:tblStylePr w:type="firstCol">
      <w:rPr>
        <w:b/>
        <w:bCs/>
      </w:rPr>
    </w:tblStylePr>
    <w:tblStylePr w:type="lastCol">
      <w:rPr>
        <w:b/>
        <w:bCs/>
      </w:rPr>
    </w:tblStylePr>
    <w:tblStylePr w:type="band1Vert">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tblStylePr w:type="band1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tblBorders>
    </w:tblPr>
    <w:tblStylePr w:type="firstRow">
      <w:pPr>
        <w:spacing w:before="0" w:after="0" w:line="240" w:lineRule="auto"/>
      </w:pPr>
      <w:rPr>
        <w:b/>
        <w:bCs/>
        <w:color w:val="FFFFFF" w:themeColor="background1"/>
      </w:rPr>
      <w:tblPr/>
      <w:tcPr>
        <w:shd w:val="clear" w:color="auto" w:fill="5C4C44" w:themeFill="accent6"/>
      </w:tcPr>
    </w:tblStylePr>
    <w:tblStylePr w:type="lastRow">
      <w:pPr>
        <w:spacing w:before="0" w:after="0" w:line="240" w:lineRule="auto"/>
      </w:pPr>
      <w:rPr>
        <w:b/>
        <w:bCs/>
      </w:rPr>
      <w:tblPr/>
      <w:tcPr>
        <w:tcBorders>
          <w:top w:val="double" w:sz="6" w:space="0" w:color="5C4C44" w:themeColor="accent6"/>
          <w:left w:val="single" w:sz="8" w:space="0" w:color="5C4C44" w:themeColor="accent6"/>
          <w:bottom w:val="single" w:sz="8" w:space="0" w:color="5C4C44" w:themeColor="accent6"/>
          <w:right w:val="single" w:sz="8" w:space="0" w:color="5C4C44" w:themeColor="accent6"/>
        </w:tcBorders>
      </w:tcPr>
    </w:tblStylePr>
    <w:tblStylePr w:type="firstCol">
      <w:rPr>
        <w:b/>
        <w:bCs/>
      </w:rPr>
    </w:tblStylePr>
    <w:tblStylePr w:type="lastCol">
      <w:rPr>
        <w:b/>
        <w:bCs/>
      </w:rPr>
    </w:tblStylePr>
    <w:tblStylePr w:type="band1Vert">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tblStylePr w:type="band1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CA2C0F" w:themeColor="accent1" w:themeShade="BF"/>
    </w:rPr>
    <w:tblPr>
      <w:tblStyleRowBandSize w:val="1"/>
      <w:tblStyleColBandSize w:val="1"/>
      <w:tblBorders>
        <w:top w:val="single" w:sz="8" w:space="0" w:color="F05133" w:themeColor="accent1"/>
        <w:bottom w:val="single" w:sz="8" w:space="0" w:color="F05133" w:themeColor="accent1"/>
      </w:tblBorders>
    </w:tblPr>
    <w:tblStylePr w:type="firstRow">
      <w:pPr>
        <w:spacing w:before="0" w:after="0" w:line="240" w:lineRule="auto"/>
      </w:pPr>
      <w:rPr>
        <w:b/>
        <w:bCs/>
      </w:rPr>
      <w:tblPr/>
      <w:tcPr>
        <w:tcBorders>
          <w:top w:val="single" w:sz="8" w:space="0" w:color="F05133" w:themeColor="accent1"/>
          <w:left w:val="nil"/>
          <w:bottom w:val="single" w:sz="8" w:space="0" w:color="F05133" w:themeColor="accent1"/>
          <w:right w:val="nil"/>
          <w:insideH w:val="nil"/>
          <w:insideV w:val="nil"/>
        </w:tcBorders>
      </w:tcPr>
    </w:tblStylePr>
    <w:tblStylePr w:type="lastRow">
      <w:pPr>
        <w:spacing w:before="0" w:after="0" w:line="240" w:lineRule="auto"/>
      </w:pPr>
      <w:rPr>
        <w:b/>
        <w:bCs/>
      </w:rPr>
      <w:tblPr/>
      <w:tcPr>
        <w:tcBorders>
          <w:top w:val="single" w:sz="8" w:space="0" w:color="F05133" w:themeColor="accent1"/>
          <w:left w:val="nil"/>
          <w:bottom w:val="single" w:sz="8" w:space="0" w:color="F051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CC" w:themeFill="accent1" w:themeFillTint="3F"/>
      </w:tcPr>
    </w:tblStylePr>
    <w:tblStylePr w:type="band1Horz">
      <w:tblPr/>
      <w:tcPr>
        <w:tcBorders>
          <w:left w:val="nil"/>
          <w:right w:val="nil"/>
          <w:insideH w:val="nil"/>
          <w:insideV w:val="nil"/>
        </w:tcBorders>
        <w:shd w:val="clear" w:color="auto" w:fill="FBD3CC"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3AA095" w:themeColor="accent2" w:themeShade="BF"/>
    </w:rPr>
    <w:tblPr>
      <w:tblStyleRowBandSize w:val="1"/>
      <w:tblStyleColBandSize w:val="1"/>
      <w:tblBorders>
        <w:top w:val="single" w:sz="8" w:space="0" w:color="60C5BA" w:themeColor="accent2"/>
        <w:bottom w:val="single" w:sz="8" w:space="0" w:color="60C5BA" w:themeColor="accent2"/>
      </w:tblBorders>
    </w:tblPr>
    <w:tblStylePr w:type="firstRow">
      <w:pPr>
        <w:spacing w:before="0" w:after="0" w:line="240" w:lineRule="auto"/>
      </w:pPr>
      <w:rPr>
        <w:b/>
        <w:bCs/>
      </w:rPr>
      <w:tblPr/>
      <w:tcPr>
        <w:tcBorders>
          <w:top w:val="single" w:sz="8" w:space="0" w:color="60C5BA" w:themeColor="accent2"/>
          <w:left w:val="nil"/>
          <w:bottom w:val="single" w:sz="8" w:space="0" w:color="60C5BA" w:themeColor="accent2"/>
          <w:right w:val="nil"/>
          <w:insideH w:val="nil"/>
          <w:insideV w:val="nil"/>
        </w:tcBorders>
      </w:tcPr>
    </w:tblStylePr>
    <w:tblStylePr w:type="lastRow">
      <w:pPr>
        <w:spacing w:before="0" w:after="0" w:line="240" w:lineRule="auto"/>
      </w:pPr>
      <w:rPr>
        <w:b/>
        <w:bCs/>
      </w:rPr>
      <w:tblPr/>
      <w:tcPr>
        <w:tcBorders>
          <w:top w:val="single" w:sz="8" w:space="0" w:color="60C5BA" w:themeColor="accent2"/>
          <w:left w:val="nil"/>
          <w:bottom w:val="single" w:sz="8" w:space="0" w:color="60C5B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F0ED" w:themeFill="accent2" w:themeFillTint="3F"/>
      </w:tcPr>
    </w:tblStylePr>
    <w:tblStylePr w:type="band1Horz">
      <w:tblPr/>
      <w:tcPr>
        <w:tcBorders>
          <w:left w:val="nil"/>
          <w:right w:val="nil"/>
          <w:insideH w:val="nil"/>
          <w:insideV w:val="nil"/>
        </w:tcBorders>
        <w:shd w:val="clear" w:color="auto" w:fill="D7F0ED"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B3C021" w:themeColor="accent3" w:themeShade="BF"/>
    </w:rPr>
    <w:tblPr>
      <w:tblStyleRowBandSize w:val="1"/>
      <w:tblStyleColBandSize w:val="1"/>
      <w:tblBorders>
        <w:top w:val="single" w:sz="8" w:space="0" w:color="D5E04E" w:themeColor="accent3"/>
        <w:bottom w:val="single" w:sz="8" w:space="0" w:color="D5E04E" w:themeColor="accent3"/>
      </w:tblBorders>
    </w:tblPr>
    <w:tblStylePr w:type="firstRow">
      <w:pPr>
        <w:spacing w:before="0" w:after="0" w:line="240" w:lineRule="auto"/>
      </w:pPr>
      <w:rPr>
        <w:b/>
        <w:bCs/>
      </w:rPr>
      <w:tblPr/>
      <w:tcPr>
        <w:tcBorders>
          <w:top w:val="single" w:sz="8" w:space="0" w:color="D5E04E" w:themeColor="accent3"/>
          <w:left w:val="nil"/>
          <w:bottom w:val="single" w:sz="8" w:space="0" w:color="D5E04E" w:themeColor="accent3"/>
          <w:right w:val="nil"/>
          <w:insideH w:val="nil"/>
          <w:insideV w:val="nil"/>
        </w:tcBorders>
      </w:tcPr>
    </w:tblStylePr>
    <w:tblStylePr w:type="lastRow">
      <w:pPr>
        <w:spacing w:before="0" w:after="0" w:line="240" w:lineRule="auto"/>
      </w:pPr>
      <w:rPr>
        <w:b/>
        <w:bCs/>
      </w:rPr>
      <w:tblPr/>
      <w:tcPr>
        <w:tcBorders>
          <w:top w:val="single" w:sz="8" w:space="0" w:color="D5E04E" w:themeColor="accent3"/>
          <w:left w:val="nil"/>
          <w:bottom w:val="single" w:sz="8" w:space="0" w:color="D5E04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7D3" w:themeFill="accent3" w:themeFillTint="3F"/>
      </w:tcPr>
    </w:tblStylePr>
    <w:tblStylePr w:type="band1Horz">
      <w:tblPr/>
      <w:tcPr>
        <w:tcBorders>
          <w:left w:val="nil"/>
          <w:right w:val="nil"/>
          <w:insideH w:val="nil"/>
          <w:insideV w:val="nil"/>
        </w:tcBorders>
        <w:shd w:val="clear" w:color="auto" w:fill="F4F7D3"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209DB5" w:themeColor="accent4" w:themeShade="BF"/>
    </w:rPr>
    <w:tblPr>
      <w:tblStyleRowBandSize w:val="1"/>
      <w:tblStyleColBandSize w:val="1"/>
      <w:tblBorders>
        <w:top w:val="single" w:sz="8" w:space="0" w:color="42C4DD" w:themeColor="accent4"/>
        <w:bottom w:val="single" w:sz="8" w:space="0" w:color="42C4DD" w:themeColor="accent4"/>
      </w:tblBorders>
    </w:tblPr>
    <w:tblStylePr w:type="firstRow">
      <w:pPr>
        <w:spacing w:before="0" w:after="0" w:line="240" w:lineRule="auto"/>
      </w:pPr>
      <w:rPr>
        <w:b/>
        <w:bCs/>
      </w:rPr>
      <w:tblPr/>
      <w:tcPr>
        <w:tcBorders>
          <w:top w:val="single" w:sz="8" w:space="0" w:color="42C4DD" w:themeColor="accent4"/>
          <w:left w:val="nil"/>
          <w:bottom w:val="single" w:sz="8" w:space="0" w:color="42C4DD" w:themeColor="accent4"/>
          <w:right w:val="nil"/>
          <w:insideH w:val="nil"/>
          <w:insideV w:val="nil"/>
        </w:tcBorders>
      </w:tcPr>
    </w:tblStylePr>
    <w:tblStylePr w:type="lastRow">
      <w:pPr>
        <w:spacing w:before="0" w:after="0" w:line="240" w:lineRule="auto"/>
      </w:pPr>
      <w:rPr>
        <w:b/>
        <w:bCs/>
      </w:rPr>
      <w:tblPr/>
      <w:tcPr>
        <w:tcBorders>
          <w:top w:val="single" w:sz="8" w:space="0" w:color="42C4DD" w:themeColor="accent4"/>
          <w:left w:val="nil"/>
          <w:bottom w:val="single" w:sz="8" w:space="0" w:color="42C4D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F0F6" w:themeFill="accent4" w:themeFillTint="3F"/>
      </w:tcPr>
    </w:tblStylePr>
    <w:tblStylePr w:type="band1Horz">
      <w:tblPr/>
      <w:tcPr>
        <w:tcBorders>
          <w:left w:val="nil"/>
          <w:right w:val="nil"/>
          <w:insideH w:val="nil"/>
          <w:insideV w:val="nil"/>
        </w:tcBorders>
        <w:shd w:val="clear" w:color="auto" w:fill="D0F0F6"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7E7465" w:themeColor="accent5" w:themeShade="BF"/>
    </w:rPr>
    <w:tblPr>
      <w:tblStyleRowBandSize w:val="1"/>
      <w:tblStyleColBandSize w:val="1"/>
      <w:tblBorders>
        <w:top w:val="single" w:sz="8" w:space="0" w:color="A49B8D" w:themeColor="accent5"/>
        <w:bottom w:val="single" w:sz="8" w:space="0" w:color="A49B8D" w:themeColor="accent5"/>
      </w:tblBorders>
    </w:tblPr>
    <w:tblStylePr w:type="firstRow">
      <w:pPr>
        <w:spacing w:before="0" w:after="0" w:line="240" w:lineRule="auto"/>
      </w:pPr>
      <w:rPr>
        <w:b/>
        <w:bCs/>
      </w:rPr>
      <w:tblPr/>
      <w:tcPr>
        <w:tcBorders>
          <w:top w:val="single" w:sz="8" w:space="0" w:color="A49B8D" w:themeColor="accent5"/>
          <w:left w:val="nil"/>
          <w:bottom w:val="single" w:sz="8" w:space="0" w:color="A49B8D" w:themeColor="accent5"/>
          <w:right w:val="nil"/>
          <w:insideH w:val="nil"/>
          <w:insideV w:val="nil"/>
        </w:tcBorders>
      </w:tcPr>
    </w:tblStylePr>
    <w:tblStylePr w:type="lastRow">
      <w:pPr>
        <w:spacing w:before="0" w:after="0" w:line="240" w:lineRule="auto"/>
      </w:pPr>
      <w:rPr>
        <w:b/>
        <w:bCs/>
      </w:rPr>
      <w:tblPr/>
      <w:tcPr>
        <w:tcBorders>
          <w:top w:val="single" w:sz="8" w:space="0" w:color="A49B8D" w:themeColor="accent5"/>
          <w:left w:val="nil"/>
          <w:bottom w:val="single" w:sz="8" w:space="0" w:color="A49B8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6E2" w:themeFill="accent5" w:themeFillTint="3F"/>
      </w:tcPr>
    </w:tblStylePr>
    <w:tblStylePr w:type="band1Horz">
      <w:tblPr/>
      <w:tcPr>
        <w:tcBorders>
          <w:left w:val="nil"/>
          <w:right w:val="nil"/>
          <w:insideH w:val="nil"/>
          <w:insideV w:val="nil"/>
        </w:tcBorders>
        <w:shd w:val="clear" w:color="auto" w:fill="E8E6E2"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443833" w:themeColor="accent6" w:themeShade="BF"/>
    </w:rPr>
    <w:tblPr>
      <w:tblStyleRowBandSize w:val="1"/>
      <w:tblStyleColBandSize w:val="1"/>
      <w:tblBorders>
        <w:top w:val="single" w:sz="8" w:space="0" w:color="5C4C44" w:themeColor="accent6"/>
        <w:bottom w:val="single" w:sz="8" w:space="0" w:color="5C4C44" w:themeColor="accent6"/>
      </w:tblBorders>
    </w:tblPr>
    <w:tblStylePr w:type="firstRow">
      <w:pPr>
        <w:spacing w:before="0" w:after="0" w:line="240" w:lineRule="auto"/>
      </w:pPr>
      <w:rPr>
        <w:b/>
        <w:bCs/>
      </w:rPr>
      <w:tblPr/>
      <w:tcPr>
        <w:tcBorders>
          <w:top w:val="single" w:sz="8" w:space="0" w:color="5C4C44" w:themeColor="accent6"/>
          <w:left w:val="nil"/>
          <w:bottom w:val="single" w:sz="8" w:space="0" w:color="5C4C44" w:themeColor="accent6"/>
          <w:right w:val="nil"/>
          <w:insideH w:val="nil"/>
          <w:insideV w:val="nil"/>
        </w:tcBorders>
      </w:tcPr>
    </w:tblStylePr>
    <w:tblStylePr w:type="lastRow">
      <w:pPr>
        <w:spacing w:before="0" w:after="0" w:line="240" w:lineRule="auto"/>
      </w:pPr>
      <w:rPr>
        <w:b/>
        <w:bCs/>
      </w:rPr>
      <w:tblPr/>
      <w:tcPr>
        <w:tcBorders>
          <w:top w:val="single" w:sz="8" w:space="0" w:color="5C4C44" w:themeColor="accent6"/>
          <w:left w:val="nil"/>
          <w:bottom w:val="single" w:sz="8" w:space="0" w:color="5C4C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CD" w:themeFill="accent6" w:themeFillTint="3F"/>
      </w:tcPr>
    </w:tblStylePr>
    <w:tblStylePr w:type="band1Horz">
      <w:tblPr/>
      <w:tcPr>
        <w:tcBorders>
          <w:left w:val="nil"/>
          <w:right w:val="nil"/>
          <w:insideH w:val="nil"/>
          <w:insideV w:val="nil"/>
        </w:tcBorders>
        <w:shd w:val="clear" w:color="auto" w:fill="DAD1CD"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semiHidden/>
    <w:qFormat/>
    <w:rsid w:val="00572222"/>
    <w:pPr>
      <w:ind w:left="720"/>
      <w:contextualSpacing/>
    </w:pPr>
  </w:style>
  <w:style w:type="table" w:customStyle="1" w:styleId="ListTable1Light1">
    <w:name w:val="List Table 1 Light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69684" w:themeColor="accent1" w:themeTint="99"/>
        </w:tcBorders>
      </w:tcPr>
    </w:tblStylePr>
    <w:tblStylePr w:type="lastRow">
      <w:rPr>
        <w:b/>
        <w:bCs/>
      </w:rPr>
      <w:tblPr/>
      <w:tcPr>
        <w:tcBorders>
          <w:top w:val="sing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customStyle="1" w:styleId="ListTable1Light-Accent21">
    <w:name w:val="List Table 1 Light - Accent 2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9FDCD5" w:themeColor="accent2" w:themeTint="99"/>
        </w:tcBorders>
      </w:tcPr>
    </w:tblStylePr>
    <w:tblStylePr w:type="lastRow">
      <w:rPr>
        <w:b/>
        <w:bCs/>
      </w:rPr>
      <w:tblPr/>
      <w:tcPr>
        <w:tcBorders>
          <w:top w:val="sing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customStyle="1" w:styleId="ListTable1Light-Accent31">
    <w:name w:val="List Table 1 Light - Accent 3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E5EC94" w:themeColor="accent3" w:themeTint="99"/>
        </w:tcBorders>
      </w:tcPr>
    </w:tblStylePr>
    <w:tblStylePr w:type="lastRow">
      <w:rPr>
        <w:b/>
        <w:bCs/>
      </w:rPr>
      <w:tblPr/>
      <w:tcPr>
        <w:tcBorders>
          <w:top w:val="sing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customStyle="1" w:styleId="ListTable1Light-Accent41">
    <w:name w:val="List Table 1 Light - Accent 4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8DDBEA" w:themeColor="accent4" w:themeTint="99"/>
        </w:tcBorders>
      </w:tcPr>
    </w:tblStylePr>
    <w:tblStylePr w:type="lastRow">
      <w:rPr>
        <w:b/>
        <w:bCs/>
      </w:rPr>
      <w:tblPr/>
      <w:tcPr>
        <w:tcBorders>
          <w:top w:val="sing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customStyle="1" w:styleId="ListTable1Light-Accent51">
    <w:name w:val="List Table 1 Light - Accent 5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C8C3BA" w:themeColor="accent5" w:themeTint="99"/>
        </w:tcBorders>
      </w:tcPr>
    </w:tblStylePr>
    <w:tblStylePr w:type="lastRow">
      <w:rPr>
        <w:b/>
        <w:bCs/>
      </w:rPr>
      <w:tblPr/>
      <w:tcPr>
        <w:tcBorders>
          <w:top w:val="sing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customStyle="1" w:styleId="ListTable1Light-Accent61">
    <w:name w:val="List Table 1 Light - Accent 6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A59086" w:themeColor="accent6" w:themeTint="99"/>
        </w:tcBorders>
      </w:tcPr>
    </w:tblStylePr>
    <w:tblStylePr w:type="lastRow">
      <w:rPr>
        <w:b/>
        <w:bCs/>
      </w:rPr>
      <w:tblPr/>
      <w:tcPr>
        <w:tcBorders>
          <w:top w:val="sing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customStyle="1" w:styleId="ListTable21">
    <w:name w:val="List Table 21"/>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572222"/>
    <w:pPr>
      <w:spacing w:after="0" w:line="240" w:lineRule="auto"/>
    </w:pPr>
    <w:tblPr>
      <w:tblStyleRowBandSize w:val="1"/>
      <w:tblStyleColBandSize w:val="1"/>
      <w:tblBorders>
        <w:top w:val="single" w:sz="4" w:space="0" w:color="F69684" w:themeColor="accent1" w:themeTint="99"/>
        <w:bottom w:val="single" w:sz="4" w:space="0" w:color="F69684" w:themeColor="accent1" w:themeTint="99"/>
        <w:insideH w:val="single" w:sz="4" w:space="0" w:color="F6968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customStyle="1" w:styleId="ListTable2-Accent21">
    <w:name w:val="List Table 2 - Accent 21"/>
    <w:basedOn w:val="TableNormal"/>
    <w:uiPriority w:val="47"/>
    <w:rsid w:val="00572222"/>
    <w:pPr>
      <w:spacing w:after="0" w:line="240" w:lineRule="auto"/>
    </w:pPr>
    <w:tblPr>
      <w:tblStyleRowBandSize w:val="1"/>
      <w:tblStyleColBandSize w:val="1"/>
      <w:tblBorders>
        <w:top w:val="single" w:sz="4" w:space="0" w:color="9FDCD5" w:themeColor="accent2" w:themeTint="99"/>
        <w:bottom w:val="single" w:sz="4" w:space="0" w:color="9FDCD5" w:themeColor="accent2" w:themeTint="99"/>
        <w:insideH w:val="single" w:sz="4" w:space="0" w:color="9FDCD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customStyle="1" w:styleId="ListTable2-Accent31">
    <w:name w:val="List Table 2 - Accent 31"/>
    <w:basedOn w:val="TableNormal"/>
    <w:uiPriority w:val="47"/>
    <w:rsid w:val="00572222"/>
    <w:pPr>
      <w:spacing w:after="0" w:line="240" w:lineRule="auto"/>
    </w:pPr>
    <w:tblPr>
      <w:tblStyleRowBandSize w:val="1"/>
      <w:tblStyleColBandSize w:val="1"/>
      <w:tblBorders>
        <w:top w:val="single" w:sz="4" w:space="0" w:color="E5EC94" w:themeColor="accent3" w:themeTint="99"/>
        <w:bottom w:val="single" w:sz="4" w:space="0" w:color="E5EC94" w:themeColor="accent3" w:themeTint="99"/>
        <w:insideH w:val="single" w:sz="4" w:space="0" w:color="E5EC9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customStyle="1" w:styleId="ListTable2-Accent41">
    <w:name w:val="List Table 2 - Accent 41"/>
    <w:basedOn w:val="TableNormal"/>
    <w:uiPriority w:val="47"/>
    <w:rsid w:val="00572222"/>
    <w:pPr>
      <w:spacing w:after="0" w:line="240" w:lineRule="auto"/>
    </w:pPr>
    <w:tblPr>
      <w:tblStyleRowBandSize w:val="1"/>
      <w:tblStyleColBandSize w:val="1"/>
      <w:tblBorders>
        <w:top w:val="single" w:sz="4" w:space="0" w:color="8DDBEA" w:themeColor="accent4" w:themeTint="99"/>
        <w:bottom w:val="single" w:sz="4" w:space="0" w:color="8DDBEA" w:themeColor="accent4" w:themeTint="99"/>
        <w:insideH w:val="single" w:sz="4" w:space="0" w:color="8DDBE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customStyle="1" w:styleId="ListTable2-Accent51">
    <w:name w:val="List Table 2 - Accent 51"/>
    <w:basedOn w:val="TableNormal"/>
    <w:uiPriority w:val="47"/>
    <w:rsid w:val="00572222"/>
    <w:pPr>
      <w:spacing w:after="0" w:line="240" w:lineRule="auto"/>
    </w:pPr>
    <w:tblPr>
      <w:tblStyleRowBandSize w:val="1"/>
      <w:tblStyleColBandSize w:val="1"/>
      <w:tblBorders>
        <w:top w:val="single" w:sz="4" w:space="0" w:color="C8C3BA" w:themeColor="accent5" w:themeTint="99"/>
        <w:bottom w:val="single" w:sz="4" w:space="0" w:color="C8C3BA" w:themeColor="accent5" w:themeTint="99"/>
        <w:insideH w:val="single" w:sz="4" w:space="0" w:color="C8C3B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customStyle="1" w:styleId="ListTable2-Accent61">
    <w:name w:val="List Table 2 - Accent 61"/>
    <w:basedOn w:val="TableNormal"/>
    <w:uiPriority w:val="47"/>
    <w:rsid w:val="00572222"/>
    <w:pPr>
      <w:spacing w:after="0" w:line="240" w:lineRule="auto"/>
    </w:pPr>
    <w:tblPr>
      <w:tblStyleRowBandSize w:val="1"/>
      <w:tblStyleColBandSize w:val="1"/>
      <w:tblBorders>
        <w:top w:val="single" w:sz="4" w:space="0" w:color="A59086" w:themeColor="accent6" w:themeTint="99"/>
        <w:bottom w:val="single" w:sz="4" w:space="0" w:color="A59086" w:themeColor="accent6" w:themeTint="99"/>
        <w:insideH w:val="single" w:sz="4" w:space="0" w:color="A5908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customStyle="1" w:styleId="ListTable31">
    <w:name w:val="List Table 31"/>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572222"/>
    <w:pPr>
      <w:spacing w:after="0" w:line="240" w:lineRule="auto"/>
    </w:pPr>
    <w:tblPr>
      <w:tblStyleRowBandSize w:val="1"/>
      <w:tblStyleColBandSize w:val="1"/>
      <w:tblBorders>
        <w:top w:val="single" w:sz="4" w:space="0" w:color="F05133" w:themeColor="accent1"/>
        <w:left w:val="single" w:sz="4" w:space="0" w:color="F05133" w:themeColor="accent1"/>
        <w:bottom w:val="single" w:sz="4" w:space="0" w:color="F05133" w:themeColor="accent1"/>
        <w:right w:val="single" w:sz="4" w:space="0" w:color="F05133" w:themeColor="accent1"/>
      </w:tblBorders>
    </w:tblPr>
    <w:tblStylePr w:type="firstRow">
      <w:rPr>
        <w:b/>
        <w:bCs/>
        <w:color w:val="FFFFFF" w:themeColor="background1"/>
      </w:rPr>
      <w:tblPr/>
      <w:tcPr>
        <w:shd w:val="clear" w:color="auto" w:fill="F05133" w:themeFill="accent1"/>
      </w:tcPr>
    </w:tblStylePr>
    <w:tblStylePr w:type="lastRow">
      <w:rPr>
        <w:b/>
        <w:bCs/>
      </w:rPr>
      <w:tblPr/>
      <w:tcPr>
        <w:tcBorders>
          <w:top w:val="double" w:sz="4" w:space="0" w:color="F0513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133" w:themeColor="accent1"/>
          <w:right w:val="single" w:sz="4" w:space="0" w:color="F05133" w:themeColor="accent1"/>
        </w:tcBorders>
      </w:tcPr>
    </w:tblStylePr>
    <w:tblStylePr w:type="band1Horz">
      <w:tblPr/>
      <w:tcPr>
        <w:tcBorders>
          <w:top w:val="single" w:sz="4" w:space="0" w:color="F05133" w:themeColor="accent1"/>
          <w:bottom w:val="single" w:sz="4" w:space="0" w:color="F0513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133" w:themeColor="accent1"/>
          <w:left w:val="nil"/>
        </w:tcBorders>
      </w:tcPr>
    </w:tblStylePr>
    <w:tblStylePr w:type="swCell">
      <w:tblPr/>
      <w:tcPr>
        <w:tcBorders>
          <w:top w:val="double" w:sz="4" w:space="0" w:color="F05133" w:themeColor="accent1"/>
          <w:right w:val="nil"/>
        </w:tcBorders>
      </w:tcPr>
    </w:tblStylePr>
  </w:style>
  <w:style w:type="table" w:customStyle="1" w:styleId="ListTable3-Accent21">
    <w:name w:val="List Table 3 - Accent 21"/>
    <w:basedOn w:val="TableNormal"/>
    <w:uiPriority w:val="48"/>
    <w:rsid w:val="00572222"/>
    <w:pPr>
      <w:spacing w:after="0" w:line="240" w:lineRule="auto"/>
    </w:pPr>
    <w:tblPr>
      <w:tblStyleRowBandSize w:val="1"/>
      <w:tblStyleColBandSize w:val="1"/>
      <w:tblBorders>
        <w:top w:val="single" w:sz="4" w:space="0" w:color="60C5BA" w:themeColor="accent2"/>
        <w:left w:val="single" w:sz="4" w:space="0" w:color="60C5BA" w:themeColor="accent2"/>
        <w:bottom w:val="single" w:sz="4" w:space="0" w:color="60C5BA" w:themeColor="accent2"/>
        <w:right w:val="single" w:sz="4" w:space="0" w:color="60C5BA" w:themeColor="accent2"/>
      </w:tblBorders>
    </w:tblPr>
    <w:tblStylePr w:type="firstRow">
      <w:rPr>
        <w:b/>
        <w:bCs/>
        <w:color w:val="FFFFFF" w:themeColor="background1"/>
      </w:rPr>
      <w:tblPr/>
      <w:tcPr>
        <w:shd w:val="clear" w:color="auto" w:fill="60C5BA" w:themeFill="accent2"/>
      </w:tcPr>
    </w:tblStylePr>
    <w:tblStylePr w:type="lastRow">
      <w:rPr>
        <w:b/>
        <w:bCs/>
      </w:rPr>
      <w:tblPr/>
      <w:tcPr>
        <w:tcBorders>
          <w:top w:val="double" w:sz="4" w:space="0" w:color="60C5B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C5BA" w:themeColor="accent2"/>
          <w:right w:val="single" w:sz="4" w:space="0" w:color="60C5BA" w:themeColor="accent2"/>
        </w:tcBorders>
      </w:tcPr>
    </w:tblStylePr>
    <w:tblStylePr w:type="band1Horz">
      <w:tblPr/>
      <w:tcPr>
        <w:tcBorders>
          <w:top w:val="single" w:sz="4" w:space="0" w:color="60C5BA" w:themeColor="accent2"/>
          <w:bottom w:val="single" w:sz="4" w:space="0" w:color="60C5B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C5BA" w:themeColor="accent2"/>
          <w:left w:val="nil"/>
        </w:tcBorders>
      </w:tcPr>
    </w:tblStylePr>
    <w:tblStylePr w:type="swCell">
      <w:tblPr/>
      <w:tcPr>
        <w:tcBorders>
          <w:top w:val="double" w:sz="4" w:space="0" w:color="60C5BA" w:themeColor="accent2"/>
          <w:right w:val="nil"/>
        </w:tcBorders>
      </w:tcPr>
    </w:tblStylePr>
  </w:style>
  <w:style w:type="table" w:customStyle="1" w:styleId="ListTable3-Accent31">
    <w:name w:val="List Table 3 - Accent 31"/>
    <w:basedOn w:val="TableNormal"/>
    <w:uiPriority w:val="48"/>
    <w:rsid w:val="00572222"/>
    <w:pPr>
      <w:spacing w:after="0" w:line="240" w:lineRule="auto"/>
    </w:pPr>
    <w:tblPr>
      <w:tblStyleRowBandSize w:val="1"/>
      <w:tblStyleColBandSize w:val="1"/>
      <w:tblBorders>
        <w:top w:val="single" w:sz="4" w:space="0" w:color="D5E04E" w:themeColor="accent3"/>
        <w:left w:val="single" w:sz="4" w:space="0" w:color="D5E04E" w:themeColor="accent3"/>
        <w:bottom w:val="single" w:sz="4" w:space="0" w:color="D5E04E" w:themeColor="accent3"/>
        <w:right w:val="single" w:sz="4" w:space="0" w:color="D5E04E" w:themeColor="accent3"/>
      </w:tblBorders>
    </w:tblPr>
    <w:tblStylePr w:type="firstRow">
      <w:rPr>
        <w:b/>
        <w:bCs/>
        <w:color w:val="FFFFFF" w:themeColor="background1"/>
      </w:rPr>
      <w:tblPr/>
      <w:tcPr>
        <w:shd w:val="clear" w:color="auto" w:fill="D5E04E" w:themeFill="accent3"/>
      </w:tcPr>
    </w:tblStylePr>
    <w:tblStylePr w:type="lastRow">
      <w:rPr>
        <w:b/>
        <w:bCs/>
      </w:rPr>
      <w:tblPr/>
      <w:tcPr>
        <w:tcBorders>
          <w:top w:val="double" w:sz="4" w:space="0" w:color="D5E04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E04E" w:themeColor="accent3"/>
          <w:right w:val="single" w:sz="4" w:space="0" w:color="D5E04E" w:themeColor="accent3"/>
        </w:tcBorders>
      </w:tcPr>
    </w:tblStylePr>
    <w:tblStylePr w:type="band1Horz">
      <w:tblPr/>
      <w:tcPr>
        <w:tcBorders>
          <w:top w:val="single" w:sz="4" w:space="0" w:color="D5E04E" w:themeColor="accent3"/>
          <w:bottom w:val="single" w:sz="4" w:space="0" w:color="D5E04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E04E" w:themeColor="accent3"/>
          <w:left w:val="nil"/>
        </w:tcBorders>
      </w:tcPr>
    </w:tblStylePr>
    <w:tblStylePr w:type="swCell">
      <w:tblPr/>
      <w:tcPr>
        <w:tcBorders>
          <w:top w:val="double" w:sz="4" w:space="0" w:color="D5E04E" w:themeColor="accent3"/>
          <w:right w:val="nil"/>
        </w:tcBorders>
      </w:tcPr>
    </w:tblStylePr>
  </w:style>
  <w:style w:type="table" w:customStyle="1" w:styleId="ListTable3-Accent41">
    <w:name w:val="List Table 3 - Accent 41"/>
    <w:basedOn w:val="TableNormal"/>
    <w:uiPriority w:val="48"/>
    <w:rsid w:val="00572222"/>
    <w:pPr>
      <w:spacing w:after="0" w:line="240" w:lineRule="auto"/>
    </w:pPr>
    <w:tblPr>
      <w:tblStyleRowBandSize w:val="1"/>
      <w:tblStyleColBandSize w:val="1"/>
      <w:tblBorders>
        <w:top w:val="single" w:sz="4" w:space="0" w:color="42C4DD" w:themeColor="accent4"/>
        <w:left w:val="single" w:sz="4" w:space="0" w:color="42C4DD" w:themeColor="accent4"/>
        <w:bottom w:val="single" w:sz="4" w:space="0" w:color="42C4DD" w:themeColor="accent4"/>
        <w:right w:val="single" w:sz="4" w:space="0" w:color="42C4DD" w:themeColor="accent4"/>
      </w:tblBorders>
    </w:tblPr>
    <w:tblStylePr w:type="firstRow">
      <w:rPr>
        <w:b/>
        <w:bCs/>
        <w:color w:val="FFFFFF" w:themeColor="background1"/>
      </w:rPr>
      <w:tblPr/>
      <w:tcPr>
        <w:shd w:val="clear" w:color="auto" w:fill="42C4DD" w:themeFill="accent4"/>
      </w:tcPr>
    </w:tblStylePr>
    <w:tblStylePr w:type="lastRow">
      <w:rPr>
        <w:b/>
        <w:bCs/>
      </w:rPr>
      <w:tblPr/>
      <w:tcPr>
        <w:tcBorders>
          <w:top w:val="double" w:sz="4" w:space="0" w:color="42C4D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C4DD" w:themeColor="accent4"/>
          <w:right w:val="single" w:sz="4" w:space="0" w:color="42C4DD" w:themeColor="accent4"/>
        </w:tcBorders>
      </w:tcPr>
    </w:tblStylePr>
    <w:tblStylePr w:type="band1Horz">
      <w:tblPr/>
      <w:tcPr>
        <w:tcBorders>
          <w:top w:val="single" w:sz="4" w:space="0" w:color="42C4DD" w:themeColor="accent4"/>
          <w:bottom w:val="single" w:sz="4" w:space="0" w:color="42C4D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C4DD" w:themeColor="accent4"/>
          <w:left w:val="nil"/>
        </w:tcBorders>
      </w:tcPr>
    </w:tblStylePr>
    <w:tblStylePr w:type="swCell">
      <w:tblPr/>
      <w:tcPr>
        <w:tcBorders>
          <w:top w:val="double" w:sz="4" w:space="0" w:color="42C4DD" w:themeColor="accent4"/>
          <w:right w:val="nil"/>
        </w:tcBorders>
      </w:tcPr>
    </w:tblStylePr>
  </w:style>
  <w:style w:type="table" w:customStyle="1" w:styleId="ListTable3-Accent51">
    <w:name w:val="List Table 3 - Accent 51"/>
    <w:basedOn w:val="TableNormal"/>
    <w:uiPriority w:val="48"/>
    <w:rsid w:val="00572222"/>
    <w:pPr>
      <w:spacing w:after="0" w:line="240" w:lineRule="auto"/>
    </w:pPr>
    <w:tblPr>
      <w:tblStyleRowBandSize w:val="1"/>
      <w:tblStyleColBandSize w:val="1"/>
      <w:tblBorders>
        <w:top w:val="single" w:sz="4" w:space="0" w:color="A49B8D" w:themeColor="accent5"/>
        <w:left w:val="single" w:sz="4" w:space="0" w:color="A49B8D" w:themeColor="accent5"/>
        <w:bottom w:val="single" w:sz="4" w:space="0" w:color="A49B8D" w:themeColor="accent5"/>
        <w:right w:val="single" w:sz="4" w:space="0" w:color="A49B8D" w:themeColor="accent5"/>
      </w:tblBorders>
    </w:tblPr>
    <w:tblStylePr w:type="firstRow">
      <w:rPr>
        <w:b/>
        <w:bCs/>
        <w:color w:val="FFFFFF" w:themeColor="background1"/>
      </w:rPr>
      <w:tblPr/>
      <w:tcPr>
        <w:shd w:val="clear" w:color="auto" w:fill="A49B8D" w:themeFill="accent5"/>
      </w:tcPr>
    </w:tblStylePr>
    <w:tblStylePr w:type="lastRow">
      <w:rPr>
        <w:b/>
        <w:bCs/>
      </w:rPr>
      <w:tblPr/>
      <w:tcPr>
        <w:tcBorders>
          <w:top w:val="double" w:sz="4" w:space="0" w:color="A49B8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49B8D" w:themeColor="accent5"/>
          <w:right w:val="single" w:sz="4" w:space="0" w:color="A49B8D" w:themeColor="accent5"/>
        </w:tcBorders>
      </w:tcPr>
    </w:tblStylePr>
    <w:tblStylePr w:type="band1Horz">
      <w:tblPr/>
      <w:tcPr>
        <w:tcBorders>
          <w:top w:val="single" w:sz="4" w:space="0" w:color="A49B8D" w:themeColor="accent5"/>
          <w:bottom w:val="single" w:sz="4" w:space="0" w:color="A49B8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49B8D" w:themeColor="accent5"/>
          <w:left w:val="nil"/>
        </w:tcBorders>
      </w:tcPr>
    </w:tblStylePr>
    <w:tblStylePr w:type="swCell">
      <w:tblPr/>
      <w:tcPr>
        <w:tcBorders>
          <w:top w:val="double" w:sz="4" w:space="0" w:color="A49B8D" w:themeColor="accent5"/>
          <w:right w:val="nil"/>
        </w:tcBorders>
      </w:tcPr>
    </w:tblStylePr>
  </w:style>
  <w:style w:type="table" w:customStyle="1" w:styleId="ListTable3-Accent61">
    <w:name w:val="List Table 3 - Accent 61"/>
    <w:basedOn w:val="TableNormal"/>
    <w:uiPriority w:val="48"/>
    <w:rsid w:val="00572222"/>
    <w:pPr>
      <w:spacing w:after="0" w:line="240" w:lineRule="auto"/>
    </w:pPr>
    <w:tblPr>
      <w:tblStyleRowBandSize w:val="1"/>
      <w:tblStyleColBandSize w:val="1"/>
      <w:tblBorders>
        <w:top w:val="single" w:sz="4" w:space="0" w:color="5C4C44" w:themeColor="accent6"/>
        <w:left w:val="single" w:sz="4" w:space="0" w:color="5C4C44" w:themeColor="accent6"/>
        <w:bottom w:val="single" w:sz="4" w:space="0" w:color="5C4C44" w:themeColor="accent6"/>
        <w:right w:val="single" w:sz="4" w:space="0" w:color="5C4C44" w:themeColor="accent6"/>
      </w:tblBorders>
    </w:tblPr>
    <w:tblStylePr w:type="firstRow">
      <w:rPr>
        <w:b/>
        <w:bCs/>
        <w:color w:val="FFFFFF" w:themeColor="background1"/>
      </w:rPr>
      <w:tblPr/>
      <w:tcPr>
        <w:shd w:val="clear" w:color="auto" w:fill="5C4C44" w:themeFill="accent6"/>
      </w:tcPr>
    </w:tblStylePr>
    <w:tblStylePr w:type="lastRow">
      <w:rPr>
        <w:b/>
        <w:bCs/>
      </w:rPr>
      <w:tblPr/>
      <w:tcPr>
        <w:tcBorders>
          <w:top w:val="double" w:sz="4" w:space="0" w:color="5C4C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4C44" w:themeColor="accent6"/>
          <w:right w:val="single" w:sz="4" w:space="0" w:color="5C4C44" w:themeColor="accent6"/>
        </w:tcBorders>
      </w:tcPr>
    </w:tblStylePr>
    <w:tblStylePr w:type="band1Horz">
      <w:tblPr/>
      <w:tcPr>
        <w:tcBorders>
          <w:top w:val="single" w:sz="4" w:space="0" w:color="5C4C44" w:themeColor="accent6"/>
          <w:bottom w:val="single" w:sz="4" w:space="0" w:color="5C4C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4C44" w:themeColor="accent6"/>
          <w:left w:val="nil"/>
        </w:tcBorders>
      </w:tcPr>
    </w:tblStylePr>
    <w:tblStylePr w:type="swCell">
      <w:tblPr/>
      <w:tcPr>
        <w:tcBorders>
          <w:top w:val="double" w:sz="4" w:space="0" w:color="5C4C44" w:themeColor="accent6"/>
          <w:right w:val="nil"/>
        </w:tcBorders>
      </w:tcPr>
    </w:tblStylePr>
  </w:style>
  <w:style w:type="table" w:customStyle="1" w:styleId="ListTable41">
    <w:name w:val="List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tblBorders>
    </w:tblPr>
    <w:tblStylePr w:type="firstRow">
      <w:rPr>
        <w:b/>
        <w:bCs/>
        <w:color w:val="FFFFFF" w:themeColor="background1"/>
      </w:rPr>
      <w:tblPr/>
      <w:tcPr>
        <w:tcBorders>
          <w:top w:val="single" w:sz="4" w:space="0" w:color="F05133" w:themeColor="accent1"/>
          <w:left w:val="single" w:sz="4" w:space="0" w:color="F05133" w:themeColor="accent1"/>
          <w:bottom w:val="single" w:sz="4" w:space="0" w:color="F05133" w:themeColor="accent1"/>
          <w:right w:val="single" w:sz="4" w:space="0" w:color="F05133" w:themeColor="accent1"/>
          <w:insideH w:val="nil"/>
        </w:tcBorders>
        <w:shd w:val="clear" w:color="auto" w:fill="F05133" w:themeFill="accent1"/>
      </w:tcPr>
    </w:tblStylePr>
    <w:tblStylePr w:type="lastRow">
      <w:rPr>
        <w:b/>
        <w:bCs/>
      </w:rPr>
      <w:tblPr/>
      <w:tcPr>
        <w:tcBorders>
          <w:top w:val="doub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customStyle="1" w:styleId="ListTable4-Accent21">
    <w:name w:val="List Table 4 - Accent 21"/>
    <w:basedOn w:val="TableNormal"/>
    <w:uiPriority w:val="49"/>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tblBorders>
    </w:tblPr>
    <w:tblStylePr w:type="firstRow">
      <w:rPr>
        <w:b/>
        <w:bCs/>
        <w:color w:val="FFFFFF" w:themeColor="background1"/>
      </w:rPr>
      <w:tblPr/>
      <w:tcPr>
        <w:tcBorders>
          <w:top w:val="single" w:sz="4" w:space="0" w:color="60C5BA" w:themeColor="accent2"/>
          <w:left w:val="single" w:sz="4" w:space="0" w:color="60C5BA" w:themeColor="accent2"/>
          <w:bottom w:val="single" w:sz="4" w:space="0" w:color="60C5BA" w:themeColor="accent2"/>
          <w:right w:val="single" w:sz="4" w:space="0" w:color="60C5BA" w:themeColor="accent2"/>
          <w:insideH w:val="nil"/>
        </w:tcBorders>
        <w:shd w:val="clear" w:color="auto" w:fill="60C5BA" w:themeFill="accent2"/>
      </w:tcPr>
    </w:tblStylePr>
    <w:tblStylePr w:type="lastRow">
      <w:rPr>
        <w:b/>
        <w:bCs/>
      </w:rPr>
      <w:tblPr/>
      <w:tcPr>
        <w:tcBorders>
          <w:top w:val="doub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customStyle="1" w:styleId="ListTable4-Accent31">
    <w:name w:val="List Table 4 - Accent 31"/>
    <w:basedOn w:val="TableNormal"/>
    <w:uiPriority w:val="49"/>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tblBorders>
    </w:tblPr>
    <w:tblStylePr w:type="firstRow">
      <w:rPr>
        <w:b/>
        <w:bCs/>
        <w:color w:val="FFFFFF" w:themeColor="background1"/>
      </w:rPr>
      <w:tblPr/>
      <w:tcPr>
        <w:tcBorders>
          <w:top w:val="single" w:sz="4" w:space="0" w:color="D5E04E" w:themeColor="accent3"/>
          <w:left w:val="single" w:sz="4" w:space="0" w:color="D5E04E" w:themeColor="accent3"/>
          <w:bottom w:val="single" w:sz="4" w:space="0" w:color="D5E04E" w:themeColor="accent3"/>
          <w:right w:val="single" w:sz="4" w:space="0" w:color="D5E04E" w:themeColor="accent3"/>
          <w:insideH w:val="nil"/>
        </w:tcBorders>
        <w:shd w:val="clear" w:color="auto" w:fill="D5E04E" w:themeFill="accent3"/>
      </w:tcPr>
    </w:tblStylePr>
    <w:tblStylePr w:type="lastRow">
      <w:rPr>
        <w:b/>
        <w:bCs/>
      </w:rPr>
      <w:tblPr/>
      <w:tcPr>
        <w:tcBorders>
          <w:top w:val="doub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customStyle="1" w:styleId="ListTable4-Accent41">
    <w:name w:val="List Table 4 - Accent 41"/>
    <w:basedOn w:val="TableNormal"/>
    <w:uiPriority w:val="49"/>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tblBorders>
    </w:tblPr>
    <w:tblStylePr w:type="firstRow">
      <w:rPr>
        <w:b/>
        <w:bCs/>
        <w:color w:val="FFFFFF" w:themeColor="background1"/>
      </w:rPr>
      <w:tblPr/>
      <w:tcPr>
        <w:tcBorders>
          <w:top w:val="single" w:sz="4" w:space="0" w:color="42C4DD" w:themeColor="accent4"/>
          <w:left w:val="single" w:sz="4" w:space="0" w:color="42C4DD" w:themeColor="accent4"/>
          <w:bottom w:val="single" w:sz="4" w:space="0" w:color="42C4DD" w:themeColor="accent4"/>
          <w:right w:val="single" w:sz="4" w:space="0" w:color="42C4DD" w:themeColor="accent4"/>
          <w:insideH w:val="nil"/>
        </w:tcBorders>
        <w:shd w:val="clear" w:color="auto" w:fill="42C4DD" w:themeFill="accent4"/>
      </w:tcPr>
    </w:tblStylePr>
    <w:tblStylePr w:type="lastRow">
      <w:rPr>
        <w:b/>
        <w:bCs/>
      </w:rPr>
      <w:tblPr/>
      <w:tcPr>
        <w:tcBorders>
          <w:top w:val="doub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customStyle="1" w:styleId="ListTable4-Accent51">
    <w:name w:val="List Table 4 - Accent 51"/>
    <w:basedOn w:val="TableNormal"/>
    <w:uiPriority w:val="49"/>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tblBorders>
    </w:tblPr>
    <w:tblStylePr w:type="firstRow">
      <w:rPr>
        <w:b/>
        <w:bCs/>
        <w:color w:val="FFFFFF" w:themeColor="background1"/>
      </w:rPr>
      <w:tblPr/>
      <w:tcPr>
        <w:tcBorders>
          <w:top w:val="single" w:sz="4" w:space="0" w:color="A49B8D" w:themeColor="accent5"/>
          <w:left w:val="single" w:sz="4" w:space="0" w:color="A49B8D" w:themeColor="accent5"/>
          <w:bottom w:val="single" w:sz="4" w:space="0" w:color="A49B8D" w:themeColor="accent5"/>
          <w:right w:val="single" w:sz="4" w:space="0" w:color="A49B8D" w:themeColor="accent5"/>
          <w:insideH w:val="nil"/>
        </w:tcBorders>
        <w:shd w:val="clear" w:color="auto" w:fill="A49B8D" w:themeFill="accent5"/>
      </w:tcPr>
    </w:tblStylePr>
    <w:tblStylePr w:type="lastRow">
      <w:rPr>
        <w:b/>
        <w:bCs/>
      </w:rPr>
      <w:tblPr/>
      <w:tcPr>
        <w:tcBorders>
          <w:top w:val="doub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customStyle="1" w:styleId="ListTable4-Accent61">
    <w:name w:val="List Table 4 - Accent 61"/>
    <w:basedOn w:val="TableNormal"/>
    <w:uiPriority w:val="49"/>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tblBorders>
    </w:tblPr>
    <w:tblStylePr w:type="firstRow">
      <w:rPr>
        <w:b/>
        <w:bCs/>
        <w:color w:val="FFFFFF" w:themeColor="background1"/>
      </w:rPr>
      <w:tblPr/>
      <w:tcPr>
        <w:tcBorders>
          <w:top w:val="single" w:sz="4" w:space="0" w:color="5C4C44" w:themeColor="accent6"/>
          <w:left w:val="single" w:sz="4" w:space="0" w:color="5C4C44" w:themeColor="accent6"/>
          <w:bottom w:val="single" w:sz="4" w:space="0" w:color="5C4C44" w:themeColor="accent6"/>
          <w:right w:val="single" w:sz="4" w:space="0" w:color="5C4C44" w:themeColor="accent6"/>
          <w:insideH w:val="nil"/>
        </w:tcBorders>
        <w:shd w:val="clear" w:color="auto" w:fill="5C4C44" w:themeFill="accent6"/>
      </w:tcPr>
    </w:tblStylePr>
    <w:tblStylePr w:type="lastRow">
      <w:rPr>
        <w:b/>
        <w:bCs/>
      </w:rPr>
      <w:tblPr/>
      <w:tcPr>
        <w:tcBorders>
          <w:top w:val="doub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customStyle="1" w:styleId="ListTable5Dark1">
    <w:name w:val="List Table 5 Dark1"/>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572222"/>
    <w:pPr>
      <w:spacing w:after="0" w:line="240" w:lineRule="auto"/>
    </w:pPr>
    <w:rPr>
      <w:color w:val="FFFFFF" w:themeColor="background1"/>
    </w:rPr>
    <w:tblPr>
      <w:tblStyleRowBandSize w:val="1"/>
      <w:tblStyleColBandSize w:val="1"/>
      <w:tblBorders>
        <w:top w:val="single" w:sz="24" w:space="0" w:color="F05133" w:themeColor="accent1"/>
        <w:left w:val="single" w:sz="24" w:space="0" w:color="F05133" w:themeColor="accent1"/>
        <w:bottom w:val="single" w:sz="24" w:space="0" w:color="F05133" w:themeColor="accent1"/>
        <w:right w:val="single" w:sz="24" w:space="0" w:color="F05133" w:themeColor="accent1"/>
      </w:tblBorders>
    </w:tblPr>
    <w:tcPr>
      <w:shd w:val="clear" w:color="auto" w:fill="F0513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572222"/>
    <w:pPr>
      <w:spacing w:after="0" w:line="240" w:lineRule="auto"/>
    </w:pPr>
    <w:rPr>
      <w:color w:val="FFFFFF" w:themeColor="background1"/>
    </w:rPr>
    <w:tblPr>
      <w:tblStyleRowBandSize w:val="1"/>
      <w:tblStyleColBandSize w:val="1"/>
      <w:tblBorders>
        <w:top w:val="single" w:sz="24" w:space="0" w:color="60C5BA" w:themeColor="accent2"/>
        <w:left w:val="single" w:sz="24" w:space="0" w:color="60C5BA" w:themeColor="accent2"/>
        <w:bottom w:val="single" w:sz="24" w:space="0" w:color="60C5BA" w:themeColor="accent2"/>
        <w:right w:val="single" w:sz="24" w:space="0" w:color="60C5BA" w:themeColor="accent2"/>
      </w:tblBorders>
    </w:tblPr>
    <w:tcPr>
      <w:shd w:val="clear" w:color="auto" w:fill="60C5B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572222"/>
    <w:pPr>
      <w:spacing w:after="0" w:line="240" w:lineRule="auto"/>
    </w:pPr>
    <w:rPr>
      <w:color w:val="FFFFFF" w:themeColor="background1"/>
    </w:rPr>
    <w:tblPr>
      <w:tblStyleRowBandSize w:val="1"/>
      <w:tblStyleColBandSize w:val="1"/>
      <w:tblBorders>
        <w:top w:val="single" w:sz="24" w:space="0" w:color="D5E04E" w:themeColor="accent3"/>
        <w:left w:val="single" w:sz="24" w:space="0" w:color="D5E04E" w:themeColor="accent3"/>
        <w:bottom w:val="single" w:sz="24" w:space="0" w:color="D5E04E" w:themeColor="accent3"/>
        <w:right w:val="single" w:sz="24" w:space="0" w:color="D5E04E" w:themeColor="accent3"/>
      </w:tblBorders>
    </w:tblPr>
    <w:tcPr>
      <w:shd w:val="clear" w:color="auto" w:fill="D5E04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572222"/>
    <w:pPr>
      <w:spacing w:after="0" w:line="240" w:lineRule="auto"/>
    </w:pPr>
    <w:rPr>
      <w:color w:val="FFFFFF" w:themeColor="background1"/>
    </w:rPr>
    <w:tblPr>
      <w:tblStyleRowBandSize w:val="1"/>
      <w:tblStyleColBandSize w:val="1"/>
      <w:tblBorders>
        <w:top w:val="single" w:sz="24" w:space="0" w:color="42C4DD" w:themeColor="accent4"/>
        <w:left w:val="single" w:sz="24" w:space="0" w:color="42C4DD" w:themeColor="accent4"/>
        <w:bottom w:val="single" w:sz="24" w:space="0" w:color="42C4DD" w:themeColor="accent4"/>
        <w:right w:val="single" w:sz="24" w:space="0" w:color="42C4DD" w:themeColor="accent4"/>
      </w:tblBorders>
    </w:tblPr>
    <w:tcPr>
      <w:shd w:val="clear" w:color="auto" w:fill="42C4D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572222"/>
    <w:pPr>
      <w:spacing w:after="0" w:line="240" w:lineRule="auto"/>
    </w:pPr>
    <w:rPr>
      <w:color w:val="FFFFFF" w:themeColor="background1"/>
    </w:rPr>
    <w:tblPr>
      <w:tblStyleRowBandSize w:val="1"/>
      <w:tblStyleColBandSize w:val="1"/>
      <w:tblBorders>
        <w:top w:val="single" w:sz="24" w:space="0" w:color="A49B8D" w:themeColor="accent5"/>
        <w:left w:val="single" w:sz="24" w:space="0" w:color="A49B8D" w:themeColor="accent5"/>
        <w:bottom w:val="single" w:sz="24" w:space="0" w:color="A49B8D" w:themeColor="accent5"/>
        <w:right w:val="single" w:sz="24" w:space="0" w:color="A49B8D" w:themeColor="accent5"/>
      </w:tblBorders>
    </w:tblPr>
    <w:tcPr>
      <w:shd w:val="clear" w:color="auto" w:fill="A49B8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572222"/>
    <w:pPr>
      <w:spacing w:after="0" w:line="240" w:lineRule="auto"/>
    </w:pPr>
    <w:rPr>
      <w:color w:val="FFFFFF" w:themeColor="background1"/>
    </w:rPr>
    <w:tblPr>
      <w:tblStyleRowBandSize w:val="1"/>
      <w:tblStyleColBandSize w:val="1"/>
      <w:tblBorders>
        <w:top w:val="single" w:sz="24" w:space="0" w:color="5C4C44" w:themeColor="accent6"/>
        <w:left w:val="single" w:sz="24" w:space="0" w:color="5C4C44" w:themeColor="accent6"/>
        <w:bottom w:val="single" w:sz="24" w:space="0" w:color="5C4C44" w:themeColor="accent6"/>
        <w:right w:val="single" w:sz="24" w:space="0" w:color="5C4C44" w:themeColor="accent6"/>
      </w:tblBorders>
    </w:tblPr>
    <w:tcPr>
      <w:shd w:val="clear" w:color="auto" w:fill="5C4C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572222"/>
    <w:pPr>
      <w:spacing w:after="0" w:line="240" w:lineRule="auto"/>
    </w:pPr>
    <w:rPr>
      <w:color w:val="CA2C0F" w:themeColor="accent1" w:themeShade="BF"/>
    </w:rPr>
    <w:tblPr>
      <w:tblStyleRowBandSize w:val="1"/>
      <w:tblStyleColBandSize w:val="1"/>
      <w:tblBorders>
        <w:top w:val="single" w:sz="4" w:space="0" w:color="F05133" w:themeColor="accent1"/>
        <w:bottom w:val="single" w:sz="4" w:space="0" w:color="F05133" w:themeColor="accent1"/>
      </w:tblBorders>
    </w:tblPr>
    <w:tblStylePr w:type="firstRow">
      <w:rPr>
        <w:b/>
        <w:bCs/>
      </w:rPr>
      <w:tblPr/>
      <w:tcPr>
        <w:tcBorders>
          <w:bottom w:val="single" w:sz="4" w:space="0" w:color="F05133" w:themeColor="accent1"/>
        </w:tcBorders>
      </w:tcPr>
    </w:tblStylePr>
    <w:tblStylePr w:type="lastRow">
      <w:rPr>
        <w:b/>
        <w:bCs/>
      </w:rPr>
      <w:tblPr/>
      <w:tcPr>
        <w:tcBorders>
          <w:top w:val="double" w:sz="4" w:space="0" w:color="F05133" w:themeColor="accent1"/>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customStyle="1" w:styleId="ListTable6Colorful-Accent21">
    <w:name w:val="List Table 6 Colorful - Accent 21"/>
    <w:basedOn w:val="TableNormal"/>
    <w:uiPriority w:val="51"/>
    <w:rsid w:val="00572222"/>
    <w:pPr>
      <w:spacing w:after="0" w:line="240" w:lineRule="auto"/>
    </w:pPr>
    <w:rPr>
      <w:color w:val="3AA095" w:themeColor="accent2" w:themeShade="BF"/>
    </w:rPr>
    <w:tblPr>
      <w:tblStyleRowBandSize w:val="1"/>
      <w:tblStyleColBandSize w:val="1"/>
      <w:tblBorders>
        <w:top w:val="single" w:sz="4" w:space="0" w:color="60C5BA" w:themeColor="accent2"/>
        <w:bottom w:val="single" w:sz="4" w:space="0" w:color="60C5BA" w:themeColor="accent2"/>
      </w:tblBorders>
    </w:tblPr>
    <w:tblStylePr w:type="firstRow">
      <w:rPr>
        <w:b/>
        <w:bCs/>
      </w:rPr>
      <w:tblPr/>
      <w:tcPr>
        <w:tcBorders>
          <w:bottom w:val="single" w:sz="4" w:space="0" w:color="60C5BA" w:themeColor="accent2"/>
        </w:tcBorders>
      </w:tcPr>
    </w:tblStylePr>
    <w:tblStylePr w:type="lastRow">
      <w:rPr>
        <w:b/>
        <w:bCs/>
      </w:rPr>
      <w:tblPr/>
      <w:tcPr>
        <w:tcBorders>
          <w:top w:val="double" w:sz="4" w:space="0" w:color="60C5BA" w:themeColor="accent2"/>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customStyle="1" w:styleId="ListTable6Colorful-Accent31">
    <w:name w:val="List Table 6 Colorful - Accent 31"/>
    <w:basedOn w:val="TableNormal"/>
    <w:uiPriority w:val="51"/>
    <w:rsid w:val="00572222"/>
    <w:pPr>
      <w:spacing w:after="0" w:line="240" w:lineRule="auto"/>
    </w:pPr>
    <w:rPr>
      <w:color w:val="B3C021" w:themeColor="accent3" w:themeShade="BF"/>
    </w:rPr>
    <w:tblPr>
      <w:tblStyleRowBandSize w:val="1"/>
      <w:tblStyleColBandSize w:val="1"/>
      <w:tblBorders>
        <w:top w:val="single" w:sz="4" w:space="0" w:color="D5E04E" w:themeColor="accent3"/>
        <w:bottom w:val="single" w:sz="4" w:space="0" w:color="D5E04E" w:themeColor="accent3"/>
      </w:tblBorders>
    </w:tblPr>
    <w:tblStylePr w:type="firstRow">
      <w:rPr>
        <w:b/>
        <w:bCs/>
      </w:rPr>
      <w:tblPr/>
      <w:tcPr>
        <w:tcBorders>
          <w:bottom w:val="single" w:sz="4" w:space="0" w:color="D5E04E" w:themeColor="accent3"/>
        </w:tcBorders>
      </w:tcPr>
    </w:tblStylePr>
    <w:tblStylePr w:type="lastRow">
      <w:rPr>
        <w:b/>
        <w:bCs/>
      </w:rPr>
      <w:tblPr/>
      <w:tcPr>
        <w:tcBorders>
          <w:top w:val="double" w:sz="4" w:space="0" w:color="D5E04E" w:themeColor="accent3"/>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customStyle="1" w:styleId="ListTable6Colorful-Accent41">
    <w:name w:val="List Table 6 Colorful - Accent 41"/>
    <w:basedOn w:val="TableNormal"/>
    <w:uiPriority w:val="51"/>
    <w:rsid w:val="00572222"/>
    <w:pPr>
      <w:spacing w:after="0" w:line="240" w:lineRule="auto"/>
    </w:pPr>
    <w:rPr>
      <w:color w:val="209DB5" w:themeColor="accent4" w:themeShade="BF"/>
    </w:rPr>
    <w:tblPr>
      <w:tblStyleRowBandSize w:val="1"/>
      <w:tblStyleColBandSize w:val="1"/>
      <w:tblBorders>
        <w:top w:val="single" w:sz="4" w:space="0" w:color="42C4DD" w:themeColor="accent4"/>
        <w:bottom w:val="single" w:sz="4" w:space="0" w:color="42C4DD" w:themeColor="accent4"/>
      </w:tblBorders>
    </w:tblPr>
    <w:tblStylePr w:type="firstRow">
      <w:rPr>
        <w:b/>
        <w:bCs/>
      </w:rPr>
      <w:tblPr/>
      <w:tcPr>
        <w:tcBorders>
          <w:bottom w:val="single" w:sz="4" w:space="0" w:color="42C4DD" w:themeColor="accent4"/>
        </w:tcBorders>
      </w:tcPr>
    </w:tblStylePr>
    <w:tblStylePr w:type="lastRow">
      <w:rPr>
        <w:b/>
        <w:bCs/>
      </w:rPr>
      <w:tblPr/>
      <w:tcPr>
        <w:tcBorders>
          <w:top w:val="double" w:sz="4" w:space="0" w:color="42C4DD" w:themeColor="accent4"/>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customStyle="1" w:styleId="ListTable6Colorful-Accent51">
    <w:name w:val="List Table 6 Colorful - Accent 51"/>
    <w:basedOn w:val="TableNormal"/>
    <w:uiPriority w:val="51"/>
    <w:rsid w:val="00572222"/>
    <w:pPr>
      <w:spacing w:after="0" w:line="240" w:lineRule="auto"/>
    </w:pPr>
    <w:rPr>
      <w:color w:val="7E7465" w:themeColor="accent5" w:themeShade="BF"/>
    </w:rPr>
    <w:tblPr>
      <w:tblStyleRowBandSize w:val="1"/>
      <w:tblStyleColBandSize w:val="1"/>
      <w:tblBorders>
        <w:top w:val="single" w:sz="4" w:space="0" w:color="A49B8D" w:themeColor="accent5"/>
        <w:bottom w:val="single" w:sz="4" w:space="0" w:color="A49B8D" w:themeColor="accent5"/>
      </w:tblBorders>
    </w:tblPr>
    <w:tblStylePr w:type="firstRow">
      <w:rPr>
        <w:b/>
        <w:bCs/>
      </w:rPr>
      <w:tblPr/>
      <w:tcPr>
        <w:tcBorders>
          <w:bottom w:val="single" w:sz="4" w:space="0" w:color="A49B8D" w:themeColor="accent5"/>
        </w:tcBorders>
      </w:tcPr>
    </w:tblStylePr>
    <w:tblStylePr w:type="lastRow">
      <w:rPr>
        <w:b/>
        <w:bCs/>
      </w:rPr>
      <w:tblPr/>
      <w:tcPr>
        <w:tcBorders>
          <w:top w:val="double" w:sz="4" w:space="0" w:color="A49B8D" w:themeColor="accent5"/>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customStyle="1" w:styleId="ListTable6Colorful-Accent61">
    <w:name w:val="List Table 6 Colorful - Accent 61"/>
    <w:basedOn w:val="TableNormal"/>
    <w:uiPriority w:val="51"/>
    <w:rsid w:val="00572222"/>
    <w:pPr>
      <w:spacing w:after="0" w:line="240" w:lineRule="auto"/>
    </w:pPr>
    <w:rPr>
      <w:color w:val="443833" w:themeColor="accent6" w:themeShade="BF"/>
    </w:rPr>
    <w:tblPr>
      <w:tblStyleRowBandSize w:val="1"/>
      <w:tblStyleColBandSize w:val="1"/>
      <w:tblBorders>
        <w:top w:val="single" w:sz="4" w:space="0" w:color="5C4C44" w:themeColor="accent6"/>
        <w:bottom w:val="single" w:sz="4" w:space="0" w:color="5C4C44" w:themeColor="accent6"/>
      </w:tblBorders>
    </w:tblPr>
    <w:tblStylePr w:type="firstRow">
      <w:rPr>
        <w:b/>
        <w:bCs/>
      </w:rPr>
      <w:tblPr/>
      <w:tcPr>
        <w:tcBorders>
          <w:bottom w:val="single" w:sz="4" w:space="0" w:color="5C4C44" w:themeColor="accent6"/>
        </w:tcBorders>
      </w:tcPr>
    </w:tblStylePr>
    <w:tblStylePr w:type="lastRow">
      <w:rPr>
        <w:b/>
        <w:bCs/>
      </w:rPr>
      <w:tblPr/>
      <w:tcPr>
        <w:tcBorders>
          <w:top w:val="double" w:sz="4" w:space="0" w:color="5C4C44" w:themeColor="accent6"/>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customStyle="1" w:styleId="ListTable7Colorful1">
    <w:name w:val="List Table 7 Colorful1"/>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572222"/>
    <w:pPr>
      <w:spacing w:after="0" w:line="240" w:lineRule="auto"/>
    </w:pPr>
    <w:rPr>
      <w:color w:val="CA2C0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13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13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13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133" w:themeColor="accent1"/>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572222"/>
    <w:pPr>
      <w:spacing w:after="0" w:line="240" w:lineRule="auto"/>
    </w:pPr>
    <w:rPr>
      <w:color w:val="3AA09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C5B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C5B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C5B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C5BA" w:themeColor="accent2"/>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572222"/>
    <w:pPr>
      <w:spacing w:after="0" w:line="240" w:lineRule="auto"/>
    </w:pPr>
    <w:rPr>
      <w:color w:val="B3C02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E04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E04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E04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E04E" w:themeColor="accent3"/>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572222"/>
    <w:pPr>
      <w:spacing w:after="0" w:line="240" w:lineRule="auto"/>
    </w:pPr>
    <w:rPr>
      <w:color w:val="209DB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C4D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C4D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C4D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C4DD" w:themeColor="accent4"/>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572222"/>
    <w:pPr>
      <w:spacing w:after="0" w:line="240" w:lineRule="auto"/>
    </w:pPr>
    <w:rPr>
      <w:color w:val="7E746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49B8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49B8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49B8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49B8D" w:themeColor="accent5"/>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572222"/>
    <w:pPr>
      <w:spacing w:after="0" w:line="240" w:lineRule="auto"/>
    </w:pPr>
    <w:rPr>
      <w:color w:val="4438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4C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4C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4C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4C44" w:themeColor="accent6"/>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rPr>
  </w:style>
  <w:style w:type="character" w:customStyle="1" w:styleId="MacroTextChar">
    <w:name w:val="Macro Text Char"/>
    <w:basedOn w:val="DefaultParagraphFont"/>
    <w:link w:val="MacroText"/>
    <w:uiPriority w:val="99"/>
    <w:semiHidden/>
    <w:rsid w:val="00572222"/>
    <w:rPr>
      <w:rFonts w:ascii="Consolas" w:hAnsi="Consolas"/>
      <w:kern w:val="16"/>
      <w:sz w:val="22"/>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single" w:sz="8" w:space="0" w:color="F37C65" w:themeColor="accent1" w:themeTint="BF"/>
        <w:insideV w:val="single" w:sz="8" w:space="0" w:color="F37C65" w:themeColor="accent1" w:themeTint="BF"/>
      </w:tblBorders>
    </w:tblPr>
    <w:tcPr>
      <w:shd w:val="clear" w:color="auto" w:fill="FBD3CC" w:themeFill="accent1" w:themeFillTint="3F"/>
    </w:tcPr>
    <w:tblStylePr w:type="firstRow">
      <w:rPr>
        <w:b/>
        <w:bCs/>
      </w:rPr>
    </w:tblStylePr>
    <w:tblStylePr w:type="lastRow">
      <w:rPr>
        <w:b/>
        <w:bCs/>
      </w:rPr>
      <w:tblPr/>
      <w:tcPr>
        <w:tcBorders>
          <w:top w:val="single" w:sz="18" w:space="0" w:color="F37C65" w:themeColor="accent1" w:themeTint="BF"/>
        </w:tcBorders>
      </w:tcPr>
    </w:tblStylePr>
    <w:tblStylePr w:type="firstCol">
      <w:rPr>
        <w:b/>
        <w:bCs/>
      </w:rPr>
    </w:tblStylePr>
    <w:tblStylePr w:type="lastCol">
      <w:rPr>
        <w:b/>
        <w:bCs/>
      </w:rPr>
    </w:tblStylePr>
    <w:tblStylePr w:type="band1Vert">
      <w:tblPr/>
      <w:tcPr>
        <w:shd w:val="clear" w:color="auto" w:fill="F7A799" w:themeFill="accent1" w:themeFillTint="7F"/>
      </w:tcPr>
    </w:tblStylePr>
    <w:tblStylePr w:type="band1Horz">
      <w:tblPr/>
      <w:tcPr>
        <w:shd w:val="clear" w:color="auto" w:fill="F7A799"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single" w:sz="8" w:space="0" w:color="87D3CB" w:themeColor="accent2" w:themeTint="BF"/>
        <w:insideV w:val="single" w:sz="8" w:space="0" w:color="87D3CB" w:themeColor="accent2" w:themeTint="BF"/>
      </w:tblBorders>
    </w:tblPr>
    <w:tcPr>
      <w:shd w:val="clear" w:color="auto" w:fill="D7F0ED" w:themeFill="accent2" w:themeFillTint="3F"/>
    </w:tcPr>
    <w:tblStylePr w:type="firstRow">
      <w:rPr>
        <w:b/>
        <w:bCs/>
      </w:rPr>
    </w:tblStylePr>
    <w:tblStylePr w:type="lastRow">
      <w:rPr>
        <w:b/>
        <w:bCs/>
      </w:rPr>
      <w:tblPr/>
      <w:tcPr>
        <w:tcBorders>
          <w:top w:val="single" w:sz="18" w:space="0" w:color="87D3CB" w:themeColor="accent2" w:themeTint="BF"/>
        </w:tcBorders>
      </w:tcPr>
    </w:tblStylePr>
    <w:tblStylePr w:type="firstCol">
      <w:rPr>
        <w:b/>
        <w:bCs/>
      </w:rPr>
    </w:tblStylePr>
    <w:tblStylePr w:type="lastCol">
      <w:rPr>
        <w:b/>
        <w:bCs/>
      </w:rPr>
    </w:tblStylePr>
    <w:tblStylePr w:type="band1Vert">
      <w:tblPr/>
      <w:tcPr>
        <w:shd w:val="clear" w:color="auto" w:fill="AFE2DC" w:themeFill="accent2" w:themeFillTint="7F"/>
      </w:tcPr>
    </w:tblStylePr>
    <w:tblStylePr w:type="band1Horz">
      <w:tblPr/>
      <w:tcPr>
        <w:shd w:val="clear" w:color="auto" w:fill="AFE2DC"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single" w:sz="8" w:space="0" w:color="DFE77A" w:themeColor="accent3" w:themeTint="BF"/>
        <w:insideV w:val="single" w:sz="8" w:space="0" w:color="DFE77A" w:themeColor="accent3" w:themeTint="BF"/>
      </w:tblBorders>
    </w:tblPr>
    <w:tcPr>
      <w:shd w:val="clear" w:color="auto" w:fill="F4F7D3" w:themeFill="accent3" w:themeFillTint="3F"/>
    </w:tcPr>
    <w:tblStylePr w:type="firstRow">
      <w:rPr>
        <w:b/>
        <w:bCs/>
      </w:rPr>
    </w:tblStylePr>
    <w:tblStylePr w:type="lastRow">
      <w:rPr>
        <w:b/>
        <w:bCs/>
      </w:rPr>
      <w:tblPr/>
      <w:tcPr>
        <w:tcBorders>
          <w:top w:val="single" w:sz="18" w:space="0" w:color="DFE77A" w:themeColor="accent3" w:themeTint="BF"/>
        </w:tcBorders>
      </w:tcPr>
    </w:tblStylePr>
    <w:tblStylePr w:type="firstCol">
      <w:rPr>
        <w:b/>
        <w:bCs/>
      </w:rPr>
    </w:tblStylePr>
    <w:tblStylePr w:type="lastCol">
      <w:rPr>
        <w:b/>
        <w:bCs/>
      </w:rPr>
    </w:tblStylePr>
    <w:tblStylePr w:type="band1Vert">
      <w:tblPr/>
      <w:tcPr>
        <w:shd w:val="clear" w:color="auto" w:fill="E9EFA6" w:themeFill="accent3" w:themeFillTint="7F"/>
      </w:tcPr>
    </w:tblStylePr>
    <w:tblStylePr w:type="band1Horz">
      <w:tblPr/>
      <w:tcPr>
        <w:shd w:val="clear" w:color="auto" w:fill="E9EFA6"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single" w:sz="8" w:space="0" w:color="71D2E5" w:themeColor="accent4" w:themeTint="BF"/>
        <w:insideV w:val="single" w:sz="8" w:space="0" w:color="71D2E5" w:themeColor="accent4" w:themeTint="BF"/>
      </w:tblBorders>
    </w:tblPr>
    <w:tcPr>
      <w:shd w:val="clear" w:color="auto" w:fill="D0F0F6" w:themeFill="accent4" w:themeFillTint="3F"/>
    </w:tcPr>
    <w:tblStylePr w:type="firstRow">
      <w:rPr>
        <w:b/>
        <w:bCs/>
      </w:rPr>
    </w:tblStylePr>
    <w:tblStylePr w:type="lastRow">
      <w:rPr>
        <w:b/>
        <w:bCs/>
      </w:rPr>
      <w:tblPr/>
      <w:tcPr>
        <w:tcBorders>
          <w:top w:val="single" w:sz="18" w:space="0" w:color="71D2E5" w:themeColor="accent4" w:themeTint="BF"/>
        </w:tcBorders>
      </w:tcPr>
    </w:tblStylePr>
    <w:tblStylePr w:type="firstCol">
      <w:rPr>
        <w:b/>
        <w:bCs/>
      </w:rPr>
    </w:tblStylePr>
    <w:tblStylePr w:type="lastCol">
      <w:rPr>
        <w:b/>
        <w:bCs/>
      </w:rPr>
    </w:tblStylePr>
    <w:tblStylePr w:type="band1Vert">
      <w:tblPr/>
      <w:tcPr>
        <w:shd w:val="clear" w:color="auto" w:fill="A0E1EE" w:themeFill="accent4" w:themeFillTint="7F"/>
      </w:tcPr>
    </w:tblStylePr>
    <w:tblStylePr w:type="band1Horz">
      <w:tblPr/>
      <w:tcPr>
        <w:shd w:val="clear" w:color="auto" w:fill="A0E1EE"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single" w:sz="8" w:space="0" w:color="BAB4A9" w:themeColor="accent5" w:themeTint="BF"/>
        <w:insideV w:val="single" w:sz="8" w:space="0" w:color="BAB4A9" w:themeColor="accent5" w:themeTint="BF"/>
      </w:tblBorders>
    </w:tblPr>
    <w:tcPr>
      <w:shd w:val="clear" w:color="auto" w:fill="E8E6E2" w:themeFill="accent5" w:themeFillTint="3F"/>
    </w:tcPr>
    <w:tblStylePr w:type="firstRow">
      <w:rPr>
        <w:b/>
        <w:bCs/>
      </w:rPr>
    </w:tblStylePr>
    <w:tblStylePr w:type="lastRow">
      <w:rPr>
        <w:b/>
        <w:bCs/>
      </w:rPr>
      <w:tblPr/>
      <w:tcPr>
        <w:tcBorders>
          <w:top w:val="single" w:sz="18" w:space="0" w:color="BAB4A9" w:themeColor="accent5" w:themeTint="BF"/>
        </w:tcBorders>
      </w:tcPr>
    </w:tblStylePr>
    <w:tblStylePr w:type="firstCol">
      <w:rPr>
        <w:b/>
        <w:bCs/>
      </w:rPr>
    </w:tblStylePr>
    <w:tblStylePr w:type="lastCol">
      <w:rPr>
        <w:b/>
        <w:bCs/>
      </w:rPr>
    </w:tblStylePr>
    <w:tblStylePr w:type="band1Vert">
      <w:tblPr/>
      <w:tcPr>
        <w:shd w:val="clear" w:color="auto" w:fill="D1CDC6" w:themeFill="accent5" w:themeFillTint="7F"/>
      </w:tcPr>
    </w:tblStylePr>
    <w:tblStylePr w:type="band1Horz">
      <w:tblPr/>
      <w:tcPr>
        <w:shd w:val="clear" w:color="auto" w:fill="D1CDC6"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single" w:sz="8" w:space="0" w:color="8E7569" w:themeColor="accent6" w:themeTint="BF"/>
        <w:insideV w:val="single" w:sz="8" w:space="0" w:color="8E7569" w:themeColor="accent6" w:themeTint="BF"/>
      </w:tblBorders>
    </w:tblPr>
    <w:tcPr>
      <w:shd w:val="clear" w:color="auto" w:fill="DAD1CD" w:themeFill="accent6" w:themeFillTint="3F"/>
    </w:tcPr>
    <w:tblStylePr w:type="firstRow">
      <w:rPr>
        <w:b/>
        <w:bCs/>
      </w:rPr>
    </w:tblStylePr>
    <w:tblStylePr w:type="lastRow">
      <w:rPr>
        <w:b/>
        <w:bCs/>
      </w:rPr>
      <w:tblPr/>
      <w:tcPr>
        <w:tcBorders>
          <w:top w:val="single" w:sz="18" w:space="0" w:color="8E7569" w:themeColor="accent6" w:themeTint="BF"/>
        </w:tcBorders>
      </w:tcPr>
    </w:tblStylePr>
    <w:tblStylePr w:type="firstCol">
      <w:rPr>
        <w:b/>
        <w:bCs/>
      </w:rPr>
    </w:tblStylePr>
    <w:tblStylePr w:type="lastCol">
      <w:rPr>
        <w:b/>
        <w:bCs/>
      </w:rPr>
    </w:tblStylePr>
    <w:tblStylePr w:type="band1Vert">
      <w:tblPr/>
      <w:tcPr>
        <w:shd w:val="clear" w:color="auto" w:fill="B5A39A" w:themeFill="accent6" w:themeFillTint="7F"/>
      </w:tcPr>
    </w:tblStylePr>
    <w:tblStylePr w:type="band1Horz">
      <w:tblPr/>
      <w:tcPr>
        <w:shd w:val="clear" w:color="auto" w:fill="B5A39A"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insideH w:val="single" w:sz="8" w:space="0" w:color="F05133" w:themeColor="accent1"/>
        <w:insideV w:val="single" w:sz="8" w:space="0" w:color="F05133" w:themeColor="accent1"/>
      </w:tblBorders>
    </w:tblPr>
    <w:tcPr>
      <w:shd w:val="clear" w:color="auto" w:fill="FBD3CC" w:themeFill="accent1" w:themeFillTint="3F"/>
    </w:tcPr>
    <w:tblStylePr w:type="firstRow">
      <w:rPr>
        <w:b/>
        <w:bCs/>
        <w:color w:val="000000" w:themeColor="text1"/>
      </w:rPr>
      <w:tblPr/>
      <w:tcPr>
        <w:shd w:val="clear" w:color="auto" w:fill="FDEDE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BD6" w:themeFill="accent1" w:themeFillTint="33"/>
      </w:tcPr>
    </w:tblStylePr>
    <w:tblStylePr w:type="band1Vert">
      <w:tblPr/>
      <w:tcPr>
        <w:shd w:val="clear" w:color="auto" w:fill="F7A799" w:themeFill="accent1" w:themeFillTint="7F"/>
      </w:tcPr>
    </w:tblStylePr>
    <w:tblStylePr w:type="band1Horz">
      <w:tblPr/>
      <w:tcPr>
        <w:tcBorders>
          <w:insideH w:val="single" w:sz="6" w:space="0" w:color="F05133" w:themeColor="accent1"/>
          <w:insideV w:val="single" w:sz="6" w:space="0" w:color="F05133" w:themeColor="accent1"/>
        </w:tcBorders>
        <w:shd w:val="clear" w:color="auto" w:fill="F7A79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insideH w:val="single" w:sz="8" w:space="0" w:color="60C5BA" w:themeColor="accent2"/>
        <w:insideV w:val="single" w:sz="8" w:space="0" w:color="60C5BA" w:themeColor="accent2"/>
      </w:tblBorders>
    </w:tblPr>
    <w:tcPr>
      <w:shd w:val="clear" w:color="auto" w:fill="D7F0ED" w:themeFill="accent2" w:themeFillTint="3F"/>
    </w:tcPr>
    <w:tblStylePr w:type="firstRow">
      <w:rPr>
        <w:b/>
        <w:bCs/>
        <w:color w:val="000000" w:themeColor="text1"/>
      </w:rPr>
      <w:tblPr/>
      <w:tcPr>
        <w:shd w:val="clear" w:color="auto" w:fill="EFF9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F1" w:themeFill="accent2" w:themeFillTint="33"/>
      </w:tcPr>
    </w:tblStylePr>
    <w:tblStylePr w:type="band1Vert">
      <w:tblPr/>
      <w:tcPr>
        <w:shd w:val="clear" w:color="auto" w:fill="AFE2DC" w:themeFill="accent2" w:themeFillTint="7F"/>
      </w:tcPr>
    </w:tblStylePr>
    <w:tblStylePr w:type="band1Horz">
      <w:tblPr/>
      <w:tcPr>
        <w:tcBorders>
          <w:insideH w:val="single" w:sz="6" w:space="0" w:color="60C5BA" w:themeColor="accent2"/>
          <w:insideV w:val="single" w:sz="6" w:space="0" w:color="60C5BA" w:themeColor="accent2"/>
        </w:tcBorders>
        <w:shd w:val="clear" w:color="auto" w:fill="AFE2D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insideH w:val="single" w:sz="8" w:space="0" w:color="D5E04E" w:themeColor="accent3"/>
        <w:insideV w:val="single" w:sz="8" w:space="0" w:color="D5E04E" w:themeColor="accent3"/>
      </w:tblBorders>
    </w:tblPr>
    <w:tcPr>
      <w:shd w:val="clear" w:color="auto" w:fill="F4F7D3" w:themeFill="accent3" w:themeFillTint="3F"/>
    </w:tcPr>
    <w:tblStylePr w:type="firstRow">
      <w:rPr>
        <w:b/>
        <w:bCs/>
        <w:color w:val="000000" w:themeColor="text1"/>
      </w:rPr>
      <w:tblPr/>
      <w:tcPr>
        <w:shd w:val="clear" w:color="auto" w:fill="FAFC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DB" w:themeFill="accent3" w:themeFillTint="33"/>
      </w:tcPr>
    </w:tblStylePr>
    <w:tblStylePr w:type="band1Vert">
      <w:tblPr/>
      <w:tcPr>
        <w:shd w:val="clear" w:color="auto" w:fill="E9EFA6" w:themeFill="accent3" w:themeFillTint="7F"/>
      </w:tcPr>
    </w:tblStylePr>
    <w:tblStylePr w:type="band1Horz">
      <w:tblPr/>
      <w:tcPr>
        <w:tcBorders>
          <w:insideH w:val="single" w:sz="6" w:space="0" w:color="D5E04E" w:themeColor="accent3"/>
          <w:insideV w:val="single" w:sz="6" w:space="0" w:color="D5E04E" w:themeColor="accent3"/>
        </w:tcBorders>
        <w:shd w:val="clear" w:color="auto" w:fill="E9EFA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insideH w:val="single" w:sz="8" w:space="0" w:color="42C4DD" w:themeColor="accent4"/>
        <w:insideV w:val="single" w:sz="8" w:space="0" w:color="42C4DD" w:themeColor="accent4"/>
      </w:tblBorders>
    </w:tblPr>
    <w:tcPr>
      <w:shd w:val="clear" w:color="auto" w:fill="D0F0F6" w:themeFill="accent4" w:themeFillTint="3F"/>
    </w:tcPr>
    <w:tblStylePr w:type="firstRow">
      <w:rPr>
        <w:b/>
        <w:bCs/>
        <w:color w:val="000000" w:themeColor="text1"/>
      </w:rPr>
      <w:tblPr/>
      <w:tcPr>
        <w:shd w:val="clear" w:color="auto" w:fill="ECF9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3F8" w:themeFill="accent4" w:themeFillTint="33"/>
      </w:tcPr>
    </w:tblStylePr>
    <w:tblStylePr w:type="band1Vert">
      <w:tblPr/>
      <w:tcPr>
        <w:shd w:val="clear" w:color="auto" w:fill="A0E1EE" w:themeFill="accent4" w:themeFillTint="7F"/>
      </w:tcPr>
    </w:tblStylePr>
    <w:tblStylePr w:type="band1Horz">
      <w:tblPr/>
      <w:tcPr>
        <w:tcBorders>
          <w:insideH w:val="single" w:sz="6" w:space="0" w:color="42C4DD" w:themeColor="accent4"/>
          <w:insideV w:val="single" w:sz="6" w:space="0" w:color="42C4DD" w:themeColor="accent4"/>
        </w:tcBorders>
        <w:shd w:val="clear" w:color="auto" w:fill="A0E1E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insideH w:val="single" w:sz="8" w:space="0" w:color="A49B8D" w:themeColor="accent5"/>
        <w:insideV w:val="single" w:sz="8" w:space="0" w:color="A49B8D" w:themeColor="accent5"/>
      </w:tblBorders>
    </w:tblPr>
    <w:tcPr>
      <w:shd w:val="clear" w:color="auto" w:fill="E8E6E2" w:themeFill="accent5" w:themeFillTint="3F"/>
    </w:tcPr>
    <w:tblStylePr w:type="firstRow">
      <w:rPr>
        <w:b/>
        <w:bCs/>
        <w:color w:val="000000" w:themeColor="text1"/>
      </w:rPr>
      <w:tblPr/>
      <w:tcPr>
        <w:shd w:val="clear" w:color="auto" w:fill="F6F5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BE8" w:themeFill="accent5" w:themeFillTint="33"/>
      </w:tcPr>
    </w:tblStylePr>
    <w:tblStylePr w:type="band1Vert">
      <w:tblPr/>
      <w:tcPr>
        <w:shd w:val="clear" w:color="auto" w:fill="D1CDC6" w:themeFill="accent5" w:themeFillTint="7F"/>
      </w:tcPr>
    </w:tblStylePr>
    <w:tblStylePr w:type="band1Horz">
      <w:tblPr/>
      <w:tcPr>
        <w:tcBorders>
          <w:insideH w:val="single" w:sz="6" w:space="0" w:color="A49B8D" w:themeColor="accent5"/>
          <w:insideV w:val="single" w:sz="6" w:space="0" w:color="A49B8D" w:themeColor="accent5"/>
        </w:tcBorders>
        <w:shd w:val="clear" w:color="auto" w:fill="D1CDC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insideH w:val="single" w:sz="8" w:space="0" w:color="5C4C44" w:themeColor="accent6"/>
        <w:insideV w:val="single" w:sz="8" w:space="0" w:color="5C4C44" w:themeColor="accent6"/>
      </w:tblBorders>
    </w:tblPr>
    <w:tcPr>
      <w:shd w:val="clear" w:color="auto" w:fill="DAD1CD" w:themeFill="accent6" w:themeFillTint="3F"/>
    </w:tcPr>
    <w:tblStylePr w:type="firstRow">
      <w:rPr>
        <w:b/>
        <w:bCs/>
        <w:color w:val="000000" w:themeColor="text1"/>
      </w:rPr>
      <w:tblPr/>
      <w:tcPr>
        <w:shd w:val="clear" w:color="auto" w:fill="F0EC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D6" w:themeFill="accent6" w:themeFillTint="33"/>
      </w:tcPr>
    </w:tblStylePr>
    <w:tblStylePr w:type="band1Vert">
      <w:tblPr/>
      <w:tcPr>
        <w:shd w:val="clear" w:color="auto" w:fill="B5A39A" w:themeFill="accent6" w:themeFillTint="7F"/>
      </w:tcPr>
    </w:tblStylePr>
    <w:tblStylePr w:type="band1Horz">
      <w:tblPr/>
      <w:tcPr>
        <w:tcBorders>
          <w:insideH w:val="single" w:sz="6" w:space="0" w:color="5C4C44" w:themeColor="accent6"/>
          <w:insideV w:val="single" w:sz="6" w:space="0" w:color="5C4C44" w:themeColor="accent6"/>
        </w:tcBorders>
        <w:shd w:val="clear" w:color="auto" w:fill="B5A39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C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13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13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13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13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79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799"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F0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C5B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C5B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C5B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C5B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E2D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E2DC"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7D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E04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E04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E04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E04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EFA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EFA6"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F0F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C4D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C4D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C4D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C4D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E1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E1EE"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6E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49B8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49B8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49B8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49B8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CDC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CDC6"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4C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4C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4C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4C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A39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A39A"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25E5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05133" w:themeColor="accent1"/>
        <w:bottom w:val="single" w:sz="8" w:space="0" w:color="F05133" w:themeColor="accent1"/>
      </w:tblBorders>
    </w:tblPr>
    <w:tblStylePr w:type="firstRow">
      <w:rPr>
        <w:rFonts w:asciiTheme="majorHAnsi" w:eastAsiaTheme="majorEastAsia" w:hAnsiTheme="majorHAnsi" w:cstheme="majorBidi"/>
      </w:rPr>
      <w:tblPr/>
      <w:tcPr>
        <w:tcBorders>
          <w:top w:val="nil"/>
          <w:bottom w:val="single" w:sz="8" w:space="0" w:color="F05133" w:themeColor="accent1"/>
        </w:tcBorders>
      </w:tcPr>
    </w:tblStylePr>
    <w:tblStylePr w:type="lastRow">
      <w:rPr>
        <w:b/>
        <w:bCs/>
        <w:color w:val="725E54" w:themeColor="text2"/>
      </w:rPr>
      <w:tblPr/>
      <w:tcPr>
        <w:tcBorders>
          <w:top w:val="single" w:sz="8" w:space="0" w:color="F05133" w:themeColor="accent1"/>
          <w:bottom w:val="single" w:sz="8" w:space="0" w:color="F05133" w:themeColor="accent1"/>
        </w:tcBorders>
      </w:tcPr>
    </w:tblStylePr>
    <w:tblStylePr w:type="firstCol">
      <w:rPr>
        <w:b/>
        <w:bCs/>
      </w:rPr>
    </w:tblStylePr>
    <w:tblStylePr w:type="lastCol">
      <w:rPr>
        <w:b/>
        <w:bCs/>
      </w:rPr>
      <w:tblPr/>
      <w:tcPr>
        <w:tcBorders>
          <w:top w:val="single" w:sz="8" w:space="0" w:color="F05133" w:themeColor="accent1"/>
          <w:bottom w:val="single" w:sz="8" w:space="0" w:color="F05133" w:themeColor="accent1"/>
        </w:tcBorders>
      </w:tcPr>
    </w:tblStylePr>
    <w:tblStylePr w:type="band1Vert">
      <w:tblPr/>
      <w:tcPr>
        <w:shd w:val="clear" w:color="auto" w:fill="FBD3CC" w:themeFill="accent1" w:themeFillTint="3F"/>
      </w:tcPr>
    </w:tblStylePr>
    <w:tblStylePr w:type="band1Horz">
      <w:tblPr/>
      <w:tcPr>
        <w:shd w:val="clear" w:color="auto" w:fill="FBD3CC"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60C5BA" w:themeColor="accent2"/>
        <w:bottom w:val="single" w:sz="8" w:space="0" w:color="60C5BA" w:themeColor="accent2"/>
      </w:tblBorders>
    </w:tblPr>
    <w:tblStylePr w:type="firstRow">
      <w:rPr>
        <w:rFonts w:asciiTheme="majorHAnsi" w:eastAsiaTheme="majorEastAsia" w:hAnsiTheme="majorHAnsi" w:cstheme="majorBidi"/>
      </w:rPr>
      <w:tblPr/>
      <w:tcPr>
        <w:tcBorders>
          <w:top w:val="nil"/>
          <w:bottom w:val="single" w:sz="8" w:space="0" w:color="60C5BA" w:themeColor="accent2"/>
        </w:tcBorders>
      </w:tcPr>
    </w:tblStylePr>
    <w:tblStylePr w:type="lastRow">
      <w:rPr>
        <w:b/>
        <w:bCs/>
        <w:color w:val="725E54" w:themeColor="text2"/>
      </w:rPr>
      <w:tblPr/>
      <w:tcPr>
        <w:tcBorders>
          <w:top w:val="single" w:sz="8" w:space="0" w:color="60C5BA" w:themeColor="accent2"/>
          <w:bottom w:val="single" w:sz="8" w:space="0" w:color="60C5BA" w:themeColor="accent2"/>
        </w:tcBorders>
      </w:tcPr>
    </w:tblStylePr>
    <w:tblStylePr w:type="firstCol">
      <w:rPr>
        <w:b/>
        <w:bCs/>
      </w:rPr>
    </w:tblStylePr>
    <w:tblStylePr w:type="lastCol">
      <w:rPr>
        <w:b/>
        <w:bCs/>
      </w:rPr>
      <w:tblPr/>
      <w:tcPr>
        <w:tcBorders>
          <w:top w:val="single" w:sz="8" w:space="0" w:color="60C5BA" w:themeColor="accent2"/>
          <w:bottom w:val="single" w:sz="8" w:space="0" w:color="60C5BA" w:themeColor="accent2"/>
        </w:tcBorders>
      </w:tcPr>
    </w:tblStylePr>
    <w:tblStylePr w:type="band1Vert">
      <w:tblPr/>
      <w:tcPr>
        <w:shd w:val="clear" w:color="auto" w:fill="D7F0ED" w:themeFill="accent2" w:themeFillTint="3F"/>
      </w:tcPr>
    </w:tblStylePr>
    <w:tblStylePr w:type="band1Horz">
      <w:tblPr/>
      <w:tcPr>
        <w:shd w:val="clear" w:color="auto" w:fill="D7F0ED"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D5E04E" w:themeColor="accent3"/>
        <w:bottom w:val="single" w:sz="8" w:space="0" w:color="D5E04E" w:themeColor="accent3"/>
      </w:tblBorders>
    </w:tblPr>
    <w:tblStylePr w:type="firstRow">
      <w:rPr>
        <w:rFonts w:asciiTheme="majorHAnsi" w:eastAsiaTheme="majorEastAsia" w:hAnsiTheme="majorHAnsi" w:cstheme="majorBidi"/>
      </w:rPr>
      <w:tblPr/>
      <w:tcPr>
        <w:tcBorders>
          <w:top w:val="nil"/>
          <w:bottom w:val="single" w:sz="8" w:space="0" w:color="D5E04E" w:themeColor="accent3"/>
        </w:tcBorders>
      </w:tcPr>
    </w:tblStylePr>
    <w:tblStylePr w:type="lastRow">
      <w:rPr>
        <w:b/>
        <w:bCs/>
        <w:color w:val="725E54" w:themeColor="text2"/>
      </w:rPr>
      <w:tblPr/>
      <w:tcPr>
        <w:tcBorders>
          <w:top w:val="single" w:sz="8" w:space="0" w:color="D5E04E" w:themeColor="accent3"/>
          <w:bottom w:val="single" w:sz="8" w:space="0" w:color="D5E04E" w:themeColor="accent3"/>
        </w:tcBorders>
      </w:tcPr>
    </w:tblStylePr>
    <w:tblStylePr w:type="firstCol">
      <w:rPr>
        <w:b/>
        <w:bCs/>
      </w:rPr>
    </w:tblStylePr>
    <w:tblStylePr w:type="lastCol">
      <w:rPr>
        <w:b/>
        <w:bCs/>
      </w:rPr>
      <w:tblPr/>
      <w:tcPr>
        <w:tcBorders>
          <w:top w:val="single" w:sz="8" w:space="0" w:color="D5E04E" w:themeColor="accent3"/>
          <w:bottom w:val="single" w:sz="8" w:space="0" w:color="D5E04E" w:themeColor="accent3"/>
        </w:tcBorders>
      </w:tcPr>
    </w:tblStylePr>
    <w:tblStylePr w:type="band1Vert">
      <w:tblPr/>
      <w:tcPr>
        <w:shd w:val="clear" w:color="auto" w:fill="F4F7D3" w:themeFill="accent3" w:themeFillTint="3F"/>
      </w:tcPr>
    </w:tblStylePr>
    <w:tblStylePr w:type="band1Horz">
      <w:tblPr/>
      <w:tcPr>
        <w:shd w:val="clear" w:color="auto" w:fill="F4F7D3"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42C4DD" w:themeColor="accent4"/>
        <w:bottom w:val="single" w:sz="8" w:space="0" w:color="42C4DD" w:themeColor="accent4"/>
      </w:tblBorders>
    </w:tblPr>
    <w:tblStylePr w:type="firstRow">
      <w:rPr>
        <w:rFonts w:asciiTheme="majorHAnsi" w:eastAsiaTheme="majorEastAsia" w:hAnsiTheme="majorHAnsi" w:cstheme="majorBidi"/>
      </w:rPr>
      <w:tblPr/>
      <w:tcPr>
        <w:tcBorders>
          <w:top w:val="nil"/>
          <w:bottom w:val="single" w:sz="8" w:space="0" w:color="42C4DD" w:themeColor="accent4"/>
        </w:tcBorders>
      </w:tcPr>
    </w:tblStylePr>
    <w:tblStylePr w:type="lastRow">
      <w:rPr>
        <w:b/>
        <w:bCs/>
        <w:color w:val="725E54" w:themeColor="text2"/>
      </w:rPr>
      <w:tblPr/>
      <w:tcPr>
        <w:tcBorders>
          <w:top w:val="single" w:sz="8" w:space="0" w:color="42C4DD" w:themeColor="accent4"/>
          <w:bottom w:val="single" w:sz="8" w:space="0" w:color="42C4DD" w:themeColor="accent4"/>
        </w:tcBorders>
      </w:tcPr>
    </w:tblStylePr>
    <w:tblStylePr w:type="firstCol">
      <w:rPr>
        <w:b/>
        <w:bCs/>
      </w:rPr>
    </w:tblStylePr>
    <w:tblStylePr w:type="lastCol">
      <w:rPr>
        <w:b/>
        <w:bCs/>
      </w:rPr>
      <w:tblPr/>
      <w:tcPr>
        <w:tcBorders>
          <w:top w:val="single" w:sz="8" w:space="0" w:color="42C4DD" w:themeColor="accent4"/>
          <w:bottom w:val="single" w:sz="8" w:space="0" w:color="42C4DD" w:themeColor="accent4"/>
        </w:tcBorders>
      </w:tcPr>
    </w:tblStylePr>
    <w:tblStylePr w:type="band1Vert">
      <w:tblPr/>
      <w:tcPr>
        <w:shd w:val="clear" w:color="auto" w:fill="D0F0F6" w:themeFill="accent4" w:themeFillTint="3F"/>
      </w:tcPr>
    </w:tblStylePr>
    <w:tblStylePr w:type="band1Horz">
      <w:tblPr/>
      <w:tcPr>
        <w:shd w:val="clear" w:color="auto" w:fill="D0F0F6"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A49B8D" w:themeColor="accent5"/>
        <w:bottom w:val="single" w:sz="8" w:space="0" w:color="A49B8D" w:themeColor="accent5"/>
      </w:tblBorders>
    </w:tblPr>
    <w:tblStylePr w:type="firstRow">
      <w:rPr>
        <w:rFonts w:asciiTheme="majorHAnsi" w:eastAsiaTheme="majorEastAsia" w:hAnsiTheme="majorHAnsi" w:cstheme="majorBidi"/>
      </w:rPr>
      <w:tblPr/>
      <w:tcPr>
        <w:tcBorders>
          <w:top w:val="nil"/>
          <w:bottom w:val="single" w:sz="8" w:space="0" w:color="A49B8D" w:themeColor="accent5"/>
        </w:tcBorders>
      </w:tcPr>
    </w:tblStylePr>
    <w:tblStylePr w:type="lastRow">
      <w:rPr>
        <w:b/>
        <w:bCs/>
        <w:color w:val="725E54" w:themeColor="text2"/>
      </w:rPr>
      <w:tblPr/>
      <w:tcPr>
        <w:tcBorders>
          <w:top w:val="single" w:sz="8" w:space="0" w:color="A49B8D" w:themeColor="accent5"/>
          <w:bottom w:val="single" w:sz="8" w:space="0" w:color="A49B8D" w:themeColor="accent5"/>
        </w:tcBorders>
      </w:tcPr>
    </w:tblStylePr>
    <w:tblStylePr w:type="firstCol">
      <w:rPr>
        <w:b/>
        <w:bCs/>
      </w:rPr>
    </w:tblStylePr>
    <w:tblStylePr w:type="lastCol">
      <w:rPr>
        <w:b/>
        <w:bCs/>
      </w:rPr>
      <w:tblPr/>
      <w:tcPr>
        <w:tcBorders>
          <w:top w:val="single" w:sz="8" w:space="0" w:color="A49B8D" w:themeColor="accent5"/>
          <w:bottom w:val="single" w:sz="8" w:space="0" w:color="A49B8D" w:themeColor="accent5"/>
        </w:tcBorders>
      </w:tcPr>
    </w:tblStylePr>
    <w:tblStylePr w:type="band1Vert">
      <w:tblPr/>
      <w:tcPr>
        <w:shd w:val="clear" w:color="auto" w:fill="E8E6E2" w:themeFill="accent5" w:themeFillTint="3F"/>
      </w:tcPr>
    </w:tblStylePr>
    <w:tblStylePr w:type="band1Horz">
      <w:tblPr/>
      <w:tcPr>
        <w:shd w:val="clear" w:color="auto" w:fill="E8E6E2"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5C4C44" w:themeColor="accent6"/>
        <w:bottom w:val="single" w:sz="8" w:space="0" w:color="5C4C44" w:themeColor="accent6"/>
      </w:tblBorders>
    </w:tblPr>
    <w:tblStylePr w:type="firstRow">
      <w:rPr>
        <w:rFonts w:asciiTheme="majorHAnsi" w:eastAsiaTheme="majorEastAsia" w:hAnsiTheme="majorHAnsi" w:cstheme="majorBidi"/>
      </w:rPr>
      <w:tblPr/>
      <w:tcPr>
        <w:tcBorders>
          <w:top w:val="nil"/>
          <w:bottom w:val="single" w:sz="8" w:space="0" w:color="5C4C44" w:themeColor="accent6"/>
        </w:tcBorders>
      </w:tcPr>
    </w:tblStylePr>
    <w:tblStylePr w:type="lastRow">
      <w:rPr>
        <w:b/>
        <w:bCs/>
        <w:color w:val="725E54" w:themeColor="text2"/>
      </w:rPr>
      <w:tblPr/>
      <w:tcPr>
        <w:tcBorders>
          <w:top w:val="single" w:sz="8" w:space="0" w:color="5C4C44" w:themeColor="accent6"/>
          <w:bottom w:val="single" w:sz="8" w:space="0" w:color="5C4C44" w:themeColor="accent6"/>
        </w:tcBorders>
      </w:tcPr>
    </w:tblStylePr>
    <w:tblStylePr w:type="firstCol">
      <w:rPr>
        <w:b/>
        <w:bCs/>
      </w:rPr>
    </w:tblStylePr>
    <w:tblStylePr w:type="lastCol">
      <w:rPr>
        <w:b/>
        <w:bCs/>
      </w:rPr>
      <w:tblPr/>
      <w:tcPr>
        <w:tcBorders>
          <w:top w:val="single" w:sz="8" w:space="0" w:color="5C4C44" w:themeColor="accent6"/>
          <w:bottom w:val="single" w:sz="8" w:space="0" w:color="5C4C44" w:themeColor="accent6"/>
        </w:tcBorders>
      </w:tcPr>
    </w:tblStylePr>
    <w:tblStylePr w:type="band1Vert">
      <w:tblPr/>
      <w:tcPr>
        <w:shd w:val="clear" w:color="auto" w:fill="DAD1CD" w:themeFill="accent6" w:themeFillTint="3F"/>
      </w:tcPr>
    </w:tblStylePr>
    <w:tblStylePr w:type="band1Horz">
      <w:tblPr/>
      <w:tcPr>
        <w:shd w:val="clear" w:color="auto" w:fill="DAD1CD"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tblBorders>
    </w:tblPr>
    <w:tblStylePr w:type="firstRow">
      <w:rPr>
        <w:sz w:val="24"/>
        <w:szCs w:val="24"/>
      </w:rPr>
      <w:tblPr/>
      <w:tcPr>
        <w:tcBorders>
          <w:top w:val="nil"/>
          <w:left w:val="nil"/>
          <w:bottom w:val="single" w:sz="24" w:space="0" w:color="F0513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133" w:themeColor="accent1"/>
          <w:insideH w:val="nil"/>
          <w:insideV w:val="nil"/>
        </w:tcBorders>
        <w:shd w:val="clear" w:color="auto" w:fill="FFFFFF" w:themeFill="background1"/>
      </w:tcPr>
    </w:tblStylePr>
    <w:tblStylePr w:type="lastCol">
      <w:tblPr/>
      <w:tcPr>
        <w:tcBorders>
          <w:top w:val="nil"/>
          <w:left w:val="single" w:sz="8" w:space="0" w:color="F051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CC" w:themeFill="accent1" w:themeFillTint="3F"/>
      </w:tcPr>
    </w:tblStylePr>
    <w:tblStylePr w:type="band1Horz">
      <w:tblPr/>
      <w:tcPr>
        <w:tcBorders>
          <w:top w:val="nil"/>
          <w:bottom w:val="nil"/>
          <w:insideH w:val="nil"/>
          <w:insideV w:val="nil"/>
        </w:tcBorders>
        <w:shd w:val="clear" w:color="auto" w:fill="FBD3C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tblBorders>
    </w:tblPr>
    <w:tblStylePr w:type="firstRow">
      <w:rPr>
        <w:sz w:val="24"/>
        <w:szCs w:val="24"/>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C5BA" w:themeColor="accent2"/>
          <w:insideH w:val="nil"/>
          <w:insideV w:val="nil"/>
        </w:tcBorders>
        <w:shd w:val="clear" w:color="auto" w:fill="FFFFFF" w:themeFill="background1"/>
      </w:tcPr>
    </w:tblStylePr>
    <w:tblStylePr w:type="lastCol">
      <w:tblPr/>
      <w:tcPr>
        <w:tcBorders>
          <w:top w:val="nil"/>
          <w:left w:val="single" w:sz="8" w:space="0" w:color="60C5B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F0ED" w:themeFill="accent2" w:themeFillTint="3F"/>
      </w:tcPr>
    </w:tblStylePr>
    <w:tblStylePr w:type="band1Horz">
      <w:tblPr/>
      <w:tcPr>
        <w:tcBorders>
          <w:top w:val="nil"/>
          <w:bottom w:val="nil"/>
          <w:insideH w:val="nil"/>
          <w:insideV w:val="nil"/>
        </w:tcBorders>
        <w:shd w:val="clear" w:color="auto" w:fill="D7F0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tblBorders>
    </w:tblPr>
    <w:tblStylePr w:type="firstRow">
      <w:rPr>
        <w:sz w:val="24"/>
        <w:szCs w:val="24"/>
      </w:rPr>
      <w:tblPr/>
      <w:tcPr>
        <w:tcBorders>
          <w:top w:val="nil"/>
          <w:left w:val="nil"/>
          <w:bottom w:val="single" w:sz="24" w:space="0" w:color="D5E04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E04E" w:themeColor="accent3"/>
          <w:insideH w:val="nil"/>
          <w:insideV w:val="nil"/>
        </w:tcBorders>
        <w:shd w:val="clear" w:color="auto" w:fill="FFFFFF" w:themeFill="background1"/>
      </w:tcPr>
    </w:tblStylePr>
    <w:tblStylePr w:type="lastCol">
      <w:tblPr/>
      <w:tcPr>
        <w:tcBorders>
          <w:top w:val="nil"/>
          <w:left w:val="single" w:sz="8" w:space="0" w:color="D5E04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D3" w:themeFill="accent3" w:themeFillTint="3F"/>
      </w:tcPr>
    </w:tblStylePr>
    <w:tblStylePr w:type="band1Horz">
      <w:tblPr/>
      <w:tcPr>
        <w:tcBorders>
          <w:top w:val="nil"/>
          <w:bottom w:val="nil"/>
          <w:insideH w:val="nil"/>
          <w:insideV w:val="nil"/>
        </w:tcBorders>
        <w:shd w:val="clear" w:color="auto" w:fill="F4F7D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tblBorders>
    </w:tblPr>
    <w:tblStylePr w:type="firstRow">
      <w:rPr>
        <w:sz w:val="24"/>
        <w:szCs w:val="24"/>
      </w:rPr>
      <w:tblPr/>
      <w:tcPr>
        <w:tcBorders>
          <w:top w:val="nil"/>
          <w:left w:val="nil"/>
          <w:bottom w:val="single" w:sz="24" w:space="0" w:color="42C4D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C4DD" w:themeColor="accent4"/>
          <w:insideH w:val="nil"/>
          <w:insideV w:val="nil"/>
        </w:tcBorders>
        <w:shd w:val="clear" w:color="auto" w:fill="FFFFFF" w:themeFill="background1"/>
      </w:tcPr>
    </w:tblStylePr>
    <w:tblStylePr w:type="lastCol">
      <w:tblPr/>
      <w:tcPr>
        <w:tcBorders>
          <w:top w:val="nil"/>
          <w:left w:val="single" w:sz="8" w:space="0" w:color="42C4D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F0F6" w:themeFill="accent4" w:themeFillTint="3F"/>
      </w:tcPr>
    </w:tblStylePr>
    <w:tblStylePr w:type="band1Horz">
      <w:tblPr/>
      <w:tcPr>
        <w:tcBorders>
          <w:top w:val="nil"/>
          <w:bottom w:val="nil"/>
          <w:insideH w:val="nil"/>
          <w:insideV w:val="nil"/>
        </w:tcBorders>
        <w:shd w:val="clear" w:color="auto" w:fill="D0F0F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tblBorders>
    </w:tblPr>
    <w:tblStylePr w:type="firstRow">
      <w:rPr>
        <w:sz w:val="24"/>
        <w:szCs w:val="24"/>
      </w:rPr>
      <w:tblPr/>
      <w:tcPr>
        <w:tcBorders>
          <w:top w:val="nil"/>
          <w:left w:val="nil"/>
          <w:bottom w:val="single" w:sz="24" w:space="0" w:color="A49B8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49B8D" w:themeColor="accent5"/>
          <w:insideH w:val="nil"/>
          <w:insideV w:val="nil"/>
        </w:tcBorders>
        <w:shd w:val="clear" w:color="auto" w:fill="FFFFFF" w:themeFill="background1"/>
      </w:tcPr>
    </w:tblStylePr>
    <w:tblStylePr w:type="lastCol">
      <w:tblPr/>
      <w:tcPr>
        <w:tcBorders>
          <w:top w:val="nil"/>
          <w:left w:val="single" w:sz="8" w:space="0" w:color="A49B8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6E2" w:themeFill="accent5" w:themeFillTint="3F"/>
      </w:tcPr>
    </w:tblStylePr>
    <w:tblStylePr w:type="band1Horz">
      <w:tblPr/>
      <w:tcPr>
        <w:tcBorders>
          <w:top w:val="nil"/>
          <w:bottom w:val="nil"/>
          <w:insideH w:val="nil"/>
          <w:insideV w:val="nil"/>
        </w:tcBorders>
        <w:shd w:val="clear" w:color="auto" w:fill="E8E6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tblBorders>
    </w:tblPr>
    <w:tblStylePr w:type="firstRow">
      <w:rPr>
        <w:sz w:val="24"/>
        <w:szCs w:val="24"/>
      </w:rPr>
      <w:tblPr/>
      <w:tcPr>
        <w:tcBorders>
          <w:top w:val="nil"/>
          <w:left w:val="nil"/>
          <w:bottom w:val="single" w:sz="24" w:space="0" w:color="5C4C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4C44" w:themeColor="accent6"/>
          <w:insideH w:val="nil"/>
          <w:insideV w:val="nil"/>
        </w:tcBorders>
        <w:shd w:val="clear" w:color="auto" w:fill="FFFFFF" w:themeFill="background1"/>
      </w:tcPr>
    </w:tblStylePr>
    <w:tblStylePr w:type="lastCol">
      <w:tblPr/>
      <w:tcPr>
        <w:tcBorders>
          <w:top w:val="nil"/>
          <w:left w:val="single" w:sz="8" w:space="0" w:color="5C4C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CD" w:themeFill="accent6" w:themeFillTint="3F"/>
      </w:tcPr>
    </w:tblStylePr>
    <w:tblStylePr w:type="band1Horz">
      <w:tblPr/>
      <w:tcPr>
        <w:tcBorders>
          <w:top w:val="nil"/>
          <w:bottom w:val="nil"/>
          <w:insideH w:val="nil"/>
          <w:insideV w:val="nil"/>
        </w:tcBorders>
        <w:shd w:val="clear" w:color="auto" w:fill="DAD1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single" w:sz="8" w:space="0" w:color="F37C65" w:themeColor="accent1" w:themeTint="BF"/>
      </w:tblBorders>
    </w:tblPr>
    <w:tblStylePr w:type="firstRow">
      <w:pPr>
        <w:spacing w:before="0" w:after="0" w:line="240" w:lineRule="auto"/>
      </w:pPr>
      <w:rPr>
        <w:b/>
        <w:bCs/>
        <w:color w:val="FFFFFF" w:themeColor="background1"/>
      </w:rPr>
      <w:tblPr/>
      <w:tcPr>
        <w:tc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nil"/>
          <w:insideV w:val="nil"/>
        </w:tcBorders>
        <w:shd w:val="clear" w:color="auto" w:fill="F05133" w:themeFill="accent1"/>
      </w:tcPr>
    </w:tblStylePr>
    <w:tblStylePr w:type="lastRow">
      <w:pPr>
        <w:spacing w:before="0" w:after="0" w:line="240" w:lineRule="auto"/>
      </w:pPr>
      <w:rPr>
        <w:b/>
        <w:bCs/>
      </w:rPr>
      <w:tblPr/>
      <w:tcPr>
        <w:tcBorders>
          <w:top w:val="double" w:sz="6"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3CC" w:themeFill="accent1" w:themeFillTint="3F"/>
      </w:tcPr>
    </w:tblStylePr>
    <w:tblStylePr w:type="band1Horz">
      <w:tblPr/>
      <w:tcPr>
        <w:tcBorders>
          <w:insideH w:val="nil"/>
          <w:insideV w:val="nil"/>
        </w:tcBorders>
        <w:shd w:val="clear" w:color="auto" w:fill="FBD3C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single" w:sz="8" w:space="0" w:color="87D3CB" w:themeColor="accent2" w:themeTint="BF"/>
      </w:tblBorders>
    </w:tblPr>
    <w:tblStylePr w:type="firstRow">
      <w:pPr>
        <w:spacing w:before="0" w:after="0" w:line="240" w:lineRule="auto"/>
      </w:pPr>
      <w:rPr>
        <w:b/>
        <w:bCs/>
        <w:color w:val="FFFFFF" w:themeColor="background1"/>
      </w:rPr>
      <w:tblPr/>
      <w:tcPr>
        <w:tc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nil"/>
          <w:insideV w:val="nil"/>
        </w:tcBorders>
        <w:shd w:val="clear" w:color="auto" w:fill="60C5BA" w:themeFill="accent2"/>
      </w:tcPr>
    </w:tblStylePr>
    <w:tblStylePr w:type="lastRow">
      <w:pPr>
        <w:spacing w:before="0" w:after="0" w:line="240" w:lineRule="auto"/>
      </w:pPr>
      <w:rPr>
        <w:b/>
        <w:bCs/>
      </w:rPr>
      <w:tblPr/>
      <w:tcPr>
        <w:tcBorders>
          <w:top w:val="double" w:sz="6"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7F0ED" w:themeFill="accent2" w:themeFillTint="3F"/>
      </w:tcPr>
    </w:tblStylePr>
    <w:tblStylePr w:type="band1Horz">
      <w:tblPr/>
      <w:tcPr>
        <w:tcBorders>
          <w:insideH w:val="nil"/>
          <w:insideV w:val="nil"/>
        </w:tcBorders>
        <w:shd w:val="clear" w:color="auto" w:fill="D7F0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single" w:sz="8" w:space="0" w:color="DFE77A" w:themeColor="accent3" w:themeTint="BF"/>
      </w:tblBorders>
    </w:tblPr>
    <w:tblStylePr w:type="firstRow">
      <w:pPr>
        <w:spacing w:before="0" w:after="0" w:line="240" w:lineRule="auto"/>
      </w:pPr>
      <w:rPr>
        <w:b/>
        <w:bCs/>
        <w:color w:val="FFFFFF" w:themeColor="background1"/>
      </w:rPr>
      <w:tblPr/>
      <w:tcPr>
        <w:tc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nil"/>
          <w:insideV w:val="nil"/>
        </w:tcBorders>
        <w:shd w:val="clear" w:color="auto" w:fill="D5E04E" w:themeFill="accent3"/>
      </w:tcPr>
    </w:tblStylePr>
    <w:tblStylePr w:type="lastRow">
      <w:pPr>
        <w:spacing w:before="0" w:after="0" w:line="240" w:lineRule="auto"/>
      </w:pPr>
      <w:rPr>
        <w:b/>
        <w:bCs/>
      </w:rPr>
      <w:tblPr/>
      <w:tcPr>
        <w:tcBorders>
          <w:top w:val="double" w:sz="6"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F7D3" w:themeFill="accent3" w:themeFillTint="3F"/>
      </w:tcPr>
    </w:tblStylePr>
    <w:tblStylePr w:type="band1Horz">
      <w:tblPr/>
      <w:tcPr>
        <w:tcBorders>
          <w:insideH w:val="nil"/>
          <w:insideV w:val="nil"/>
        </w:tcBorders>
        <w:shd w:val="clear" w:color="auto" w:fill="F4F7D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single" w:sz="8" w:space="0" w:color="71D2E5" w:themeColor="accent4" w:themeTint="BF"/>
      </w:tblBorders>
    </w:tblPr>
    <w:tblStylePr w:type="firstRow">
      <w:pPr>
        <w:spacing w:before="0" w:after="0" w:line="240" w:lineRule="auto"/>
      </w:pPr>
      <w:rPr>
        <w:b/>
        <w:bCs/>
        <w:color w:val="FFFFFF" w:themeColor="background1"/>
      </w:rPr>
      <w:tblPr/>
      <w:tcPr>
        <w:tc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nil"/>
          <w:insideV w:val="nil"/>
        </w:tcBorders>
        <w:shd w:val="clear" w:color="auto" w:fill="42C4DD" w:themeFill="accent4"/>
      </w:tcPr>
    </w:tblStylePr>
    <w:tblStylePr w:type="lastRow">
      <w:pPr>
        <w:spacing w:before="0" w:after="0" w:line="240" w:lineRule="auto"/>
      </w:pPr>
      <w:rPr>
        <w:b/>
        <w:bCs/>
      </w:rPr>
      <w:tblPr/>
      <w:tcPr>
        <w:tcBorders>
          <w:top w:val="double" w:sz="6"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F0F6" w:themeFill="accent4" w:themeFillTint="3F"/>
      </w:tcPr>
    </w:tblStylePr>
    <w:tblStylePr w:type="band1Horz">
      <w:tblPr/>
      <w:tcPr>
        <w:tcBorders>
          <w:insideH w:val="nil"/>
          <w:insideV w:val="nil"/>
        </w:tcBorders>
        <w:shd w:val="clear" w:color="auto" w:fill="D0F0F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single" w:sz="8" w:space="0" w:color="BAB4A9" w:themeColor="accent5" w:themeTint="BF"/>
      </w:tblBorders>
    </w:tblPr>
    <w:tblStylePr w:type="firstRow">
      <w:pPr>
        <w:spacing w:before="0" w:after="0" w:line="240" w:lineRule="auto"/>
      </w:pPr>
      <w:rPr>
        <w:b/>
        <w:bCs/>
        <w:color w:val="FFFFFF" w:themeColor="background1"/>
      </w:rPr>
      <w:tblPr/>
      <w:tcPr>
        <w:tc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nil"/>
          <w:insideV w:val="nil"/>
        </w:tcBorders>
        <w:shd w:val="clear" w:color="auto" w:fill="A49B8D" w:themeFill="accent5"/>
      </w:tcPr>
    </w:tblStylePr>
    <w:tblStylePr w:type="lastRow">
      <w:pPr>
        <w:spacing w:before="0" w:after="0" w:line="240" w:lineRule="auto"/>
      </w:pPr>
      <w:rPr>
        <w:b/>
        <w:bCs/>
      </w:rPr>
      <w:tblPr/>
      <w:tcPr>
        <w:tcBorders>
          <w:top w:val="double" w:sz="6"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E6E2" w:themeFill="accent5" w:themeFillTint="3F"/>
      </w:tcPr>
    </w:tblStylePr>
    <w:tblStylePr w:type="band1Horz">
      <w:tblPr/>
      <w:tcPr>
        <w:tcBorders>
          <w:insideH w:val="nil"/>
          <w:insideV w:val="nil"/>
        </w:tcBorders>
        <w:shd w:val="clear" w:color="auto" w:fill="E8E6E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single" w:sz="8" w:space="0" w:color="8E7569" w:themeColor="accent6" w:themeTint="BF"/>
      </w:tblBorders>
    </w:tblPr>
    <w:tblStylePr w:type="firstRow">
      <w:pPr>
        <w:spacing w:before="0" w:after="0" w:line="240" w:lineRule="auto"/>
      </w:pPr>
      <w:rPr>
        <w:b/>
        <w:bCs/>
        <w:color w:val="FFFFFF" w:themeColor="background1"/>
      </w:rPr>
      <w:tblPr/>
      <w:tcPr>
        <w:tc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nil"/>
          <w:insideV w:val="nil"/>
        </w:tcBorders>
        <w:shd w:val="clear" w:color="auto" w:fill="5C4C44" w:themeFill="accent6"/>
      </w:tcPr>
    </w:tblStylePr>
    <w:tblStylePr w:type="lastRow">
      <w:pPr>
        <w:spacing w:before="0" w:after="0" w:line="240" w:lineRule="auto"/>
      </w:pPr>
      <w:rPr>
        <w:b/>
        <w:bCs/>
      </w:rPr>
      <w:tblPr/>
      <w:tcPr>
        <w:tcBorders>
          <w:top w:val="double" w:sz="6"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CD" w:themeFill="accent6" w:themeFillTint="3F"/>
      </w:tcPr>
    </w:tblStylePr>
    <w:tblStylePr w:type="band1Horz">
      <w:tblPr/>
      <w:tcPr>
        <w:tcBorders>
          <w:insideH w:val="nil"/>
          <w:insideV w:val="nil"/>
        </w:tcBorders>
        <w:shd w:val="clear" w:color="auto" w:fill="DAD1C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13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133" w:themeFill="accent1"/>
      </w:tcPr>
    </w:tblStylePr>
    <w:tblStylePr w:type="lastCol">
      <w:rPr>
        <w:b/>
        <w:bCs/>
        <w:color w:val="FFFFFF" w:themeColor="background1"/>
      </w:rPr>
      <w:tblPr/>
      <w:tcPr>
        <w:tcBorders>
          <w:left w:val="nil"/>
          <w:right w:val="nil"/>
          <w:insideH w:val="nil"/>
          <w:insideV w:val="nil"/>
        </w:tcBorders>
        <w:shd w:val="clear" w:color="auto" w:fill="F0513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C5B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C5BA" w:themeFill="accent2"/>
      </w:tcPr>
    </w:tblStylePr>
    <w:tblStylePr w:type="lastCol">
      <w:rPr>
        <w:b/>
        <w:bCs/>
        <w:color w:val="FFFFFF" w:themeColor="background1"/>
      </w:rPr>
      <w:tblPr/>
      <w:tcPr>
        <w:tcBorders>
          <w:left w:val="nil"/>
          <w:right w:val="nil"/>
          <w:insideH w:val="nil"/>
          <w:insideV w:val="nil"/>
        </w:tcBorders>
        <w:shd w:val="clear" w:color="auto" w:fill="60C5B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E04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E04E" w:themeFill="accent3"/>
      </w:tcPr>
    </w:tblStylePr>
    <w:tblStylePr w:type="lastCol">
      <w:rPr>
        <w:b/>
        <w:bCs/>
        <w:color w:val="FFFFFF" w:themeColor="background1"/>
      </w:rPr>
      <w:tblPr/>
      <w:tcPr>
        <w:tcBorders>
          <w:left w:val="nil"/>
          <w:right w:val="nil"/>
          <w:insideH w:val="nil"/>
          <w:insideV w:val="nil"/>
        </w:tcBorders>
        <w:shd w:val="clear" w:color="auto" w:fill="D5E04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C4D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C4DD" w:themeFill="accent4"/>
      </w:tcPr>
    </w:tblStylePr>
    <w:tblStylePr w:type="lastCol">
      <w:rPr>
        <w:b/>
        <w:bCs/>
        <w:color w:val="FFFFFF" w:themeColor="background1"/>
      </w:rPr>
      <w:tblPr/>
      <w:tcPr>
        <w:tcBorders>
          <w:left w:val="nil"/>
          <w:right w:val="nil"/>
          <w:insideH w:val="nil"/>
          <w:insideV w:val="nil"/>
        </w:tcBorders>
        <w:shd w:val="clear" w:color="auto" w:fill="42C4D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49B8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49B8D" w:themeFill="accent5"/>
      </w:tcPr>
    </w:tblStylePr>
    <w:tblStylePr w:type="lastCol">
      <w:rPr>
        <w:b/>
        <w:bCs/>
        <w:color w:val="FFFFFF" w:themeColor="background1"/>
      </w:rPr>
      <w:tblPr/>
      <w:tcPr>
        <w:tcBorders>
          <w:left w:val="nil"/>
          <w:right w:val="nil"/>
          <w:insideH w:val="nil"/>
          <w:insideV w:val="nil"/>
        </w:tcBorders>
        <w:shd w:val="clear" w:color="auto" w:fill="A49B8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4C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C4C44" w:themeFill="accent6"/>
      </w:tcPr>
    </w:tblStylePr>
    <w:tblStylePr w:type="lastCol">
      <w:rPr>
        <w:b/>
        <w:bCs/>
        <w:color w:val="FFFFFF" w:themeColor="background1"/>
      </w:rPr>
      <w:tblPr/>
      <w:tcPr>
        <w:tcBorders>
          <w:left w:val="nil"/>
          <w:right w:val="nil"/>
          <w:insideH w:val="nil"/>
          <w:insideV w:val="nil"/>
        </w:tcBorders>
        <w:shd w:val="clear" w:color="auto" w:fill="5C4C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rPr>
  </w:style>
  <w:style w:type="paragraph" w:styleId="NoSpacing">
    <w:name w:val="No Spacing"/>
    <w:uiPriority w:val="1"/>
    <w:semiHidden/>
    <w:unhideWhenUsed/>
    <w:qFormat/>
    <w:rsid w:val="00572222"/>
    <w:pPr>
      <w:spacing w:after="0" w:line="240" w:lineRule="auto"/>
    </w:pPr>
    <w:rPr>
      <w:kern w:val="16"/>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rPr>
  </w:style>
  <w:style w:type="character" w:styleId="PageNumber">
    <w:name w:val="page number"/>
    <w:basedOn w:val="DefaultParagraphFont"/>
    <w:uiPriority w:val="99"/>
    <w:semiHidden/>
    <w:unhideWhenUsed/>
    <w:rsid w:val="00572222"/>
    <w:rPr>
      <w:sz w:val="22"/>
    </w:rPr>
  </w:style>
  <w:style w:type="table" w:customStyle="1" w:styleId="PlainTable11">
    <w:name w:val="Plain Table 1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8D0AA7"/>
  </w:style>
  <w:style w:type="character" w:customStyle="1" w:styleId="SignatureChar">
    <w:name w:val="Signature Char"/>
    <w:basedOn w:val="DefaultParagraphFont"/>
    <w:link w:val="Signature"/>
    <w:uiPriority w:val="7"/>
    <w:rsid w:val="008D0AA7"/>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CA2C0F" w:themeColor="accent1" w:themeShade="BF"/>
      <w:sz w:val="32"/>
      <w:szCs w:val="32"/>
    </w:rPr>
  </w:style>
  <w:style w:type="paragraph" w:customStyle="1" w:styleId="Graphic">
    <w:name w:val="Graphic"/>
    <w:basedOn w:val="Normal"/>
    <w:next w:val="ContactInfo"/>
    <w:uiPriority w:val="2"/>
    <w:qFormat/>
    <w:rsid w:val="00752FC4"/>
    <w:pPr>
      <w:spacing w:after="320"/>
      <w:ind w:right="144"/>
      <w:jc w:val="right"/>
    </w:pPr>
  </w:style>
  <w:style w:type="paragraph" w:customStyle="1" w:styleId="Footer-Continuation">
    <w:name w:val="Footer - Continuation"/>
    <w:basedOn w:val="Normal"/>
    <w:uiPriority w:val="99"/>
    <w:rsid w:val="00BC0F0A"/>
    <w:pPr>
      <w:spacing w:after="120" w:line="240" w:lineRule="auto"/>
      <w:ind w:right="-720"/>
      <w:contextualSpacing/>
      <w:jc w:val="right"/>
    </w:pPr>
    <w:rPr>
      <w:rFonts w:asciiTheme="majorHAnsi" w:hAnsiTheme="majorHAnsi"/>
      <w:color w:val="276B64" w:themeColor="accent2"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x%20planner\AppData\Roaming\Microsoft\Templates\Personal%20letterhead.dotx" TargetMode="External"/></Relationships>
</file>

<file path=word/theme/theme1.xml><?xml version="1.0" encoding="utf-8"?>
<a:theme xmlns:a="http://schemas.openxmlformats.org/drawingml/2006/main" name="Personal Letterhead">
  <a:themeElements>
    <a:clrScheme name="Template2">
      <a:dk1>
        <a:sysClr val="windowText" lastClr="000000"/>
      </a:dk1>
      <a:lt1>
        <a:sysClr val="window" lastClr="FFFFFF"/>
      </a:lt1>
      <a:dk2>
        <a:srgbClr val="725E54"/>
      </a:dk2>
      <a:lt2>
        <a:srgbClr val="EBE8E5"/>
      </a:lt2>
      <a:accent1>
        <a:srgbClr val="F05133"/>
      </a:accent1>
      <a:accent2>
        <a:srgbClr val="60C5BA"/>
      </a:accent2>
      <a:accent3>
        <a:srgbClr val="D5E04E"/>
      </a:accent3>
      <a:accent4>
        <a:srgbClr val="42C4DD"/>
      </a:accent4>
      <a:accent5>
        <a:srgbClr val="A49B8D"/>
      </a:accent5>
      <a:accent6>
        <a:srgbClr val="5C4C44"/>
      </a:accent6>
      <a:hlink>
        <a:srgbClr val="42C4DD"/>
      </a:hlink>
      <a:folHlink>
        <a:srgbClr val="60C5BA"/>
      </a:folHlink>
    </a:clrScheme>
    <a:fontScheme name="Template 2">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04731-2B80-4934-A058-BD0BA9AC6042}">
  <ds:schemaRefs>
    <ds:schemaRef ds:uri="http://schemas.microsoft.com/sharepoint/v3/contenttype/forms"/>
  </ds:schemaRefs>
</ds:datastoreItem>
</file>

<file path=customXml/itemProps2.xml><?xml version="1.0" encoding="utf-8"?>
<ds:datastoreItem xmlns:ds="http://schemas.openxmlformats.org/officeDocument/2006/customXml" ds:itemID="{B3AE803B-26EA-40FF-870A-D0EF6A324646}">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3D2D69A8-3077-470C-A001-453F479BB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68AD33-367A-412A-824A-580CA62BB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Personal letterhead</Template>
  <TotalTime>1</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Glen Burnie Dental Group</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Tx planner</dc:creator>
  <cp:lastModifiedBy>Front Desk</cp:lastModifiedBy>
  <cp:revision>3</cp:revision>
  <cp:lastPrinted>2018-07-18T15:47:00Z</cp:lastPrinted>
  <dcterms:created xsi:type="dcterms:W3CDTF">2018-12-03T18:21:00Z</dcterms:created>
  <dcterms:modified xsi:type="dcterms:W3CDTF">2018-12-04T14:11:00Z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